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C5" w:rsidRDefault="003865C5" w:rsidP="003865C5">
      <w:pPr>
        <w:spacing w:line="417" w:lineRule="exact"/>
        <w:jc w:val="right"/>
      </w:pPr>
    </w:p>
    <w:p w:rsidR="003865C5" w:rsidRDefault="003865C5" w:rsidP="003865C5">
      <w:pPr>
        <w:spacing w:line="417" w:lineRule="exact"/>
        <w:ind w:leftChars="1016" w:left="2235" w:firstLineChars="400" w:firstLine="1120"/>
        <w:jc w:val="right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</w:t>
      </w:r>
    </w:p>
    <w:p w:rsidR="003865C5" w:rsidRDefault="003865C5" w:rsidP="003865C5">
      <w:pPr>
        <w:spacing w:line="417" w:lineRule="exact"/>
        <w:jc w:val="right"/>
        <w:rPr>
          <w:b/>
          <w:bCs/>
          <w:sz w:val="32"/>
          <w:szCs w:val="32"/>
        </w:rPr>
      </w:pPr>
    </w:p>
    <w:p w:rsidR="003865C5" w:rsidRDefault="003865C5" w:rsidP="003865C5">
      <w:pPr>
        <w:spacing w:line="417" w:lineRule="exact"/>
        <w:jc w:val="right"/>
        <w:rPr>
          <w:b/>
          <w:bCs/>
          <w:sz w:val="32"/>
          <w:szCs w:val="32"/>
        </w:rPr>
      </w:pPr>
    </w:p>
    <w:p w:rsidR="003865C5" w:rsidRDefault="003865C5" w:rsidP="003865C5">
      <w:pPr>
        <w:spacing w:line="417" w:lineRule="exact"/>
        <w:jc w:val="right"/>
        <w:rPr>
          <w:b/>
          <w:bCs/>
          <w:sz w:val="32"/>
          <w:szCs w:val="32"/>
        </w:rPr>
      </w:pPr>
    </w:p>
    <w:p w:rsidR="003865C5" w:rsidRDefault="003865C5" w:rsidP="003865C5">
      <w:pPr>
        <w:spacing w:line="417" w:lineRule="exact"/>
        <w:jc w:val="right"/>
        <w:rPr>
          <w:b/>
          <w:bCs/>
          <w:sz w:val="32"/>
          <w:szCs w:val="32"/>
        </w:rPr>
      </w:pPr>
    </w:p>
    <w:p w:rsidR="003865C5" w:rsidRDefault="003865C5" w:rsidP="003865C5">
      <w:pPr>
        <w:spacing w:line="417" w:lineRule="exact"/>
        <w:jc w:val="right"/>
        <w:rPr>
          <w:b/>
          <w:bCs/>
          <w:sz w:val="32"/>
          <w:szCs w:val="32"/>
        </w:rPr>
      </w:pPr>
    </w:p>
    <w:p w:rsidR="003865C5" w:rsidRDefault="003865C5" w:rsidP="003865C5">
      <w:pPr>
        <w:spacing w:line="417" w:lineRule="exact"/>
        <w:jc w:val="right"/>
        <w:rPr>
          <w:b/>
          <w:bCs/>
          <w:sz w:val="32"/>
          <w:szCs w:val="32"/>
        </w:rPr>
      </w:pPr>
    </w:p>
    <w:p w:rsidR="003865C5" w:rsidRDefault="003865C5" w:rsidP="003865C5">
      <w:pPr>
        <w:spacing w:line="417" w:lineRule="exact"/>
        <w:jc w:val="right"/>
        <w:rPr>
          <w:b/>
          <w:bCs/>
          <w:sz w:val="32"/>
          <w:szCs w:val="32"/>
        </w:rPr>
      </w:pPr>
    </w:p>
    <w:p w:rsidR="003865C5" w:rsidRDefault="003865C5" w:rsidP="003865C5">
      <w:pPr>
        <w:pStyle w:val="a5"/>
        <w:ind w:left="0" w:firstLineChars="3100" w:firstLine="6820"/>
      </w:pPr>
      <w:r>
        <w:t>Утверждаю</w:t>
      </w:r>
    </w:p>
    <w:p w:rsidR="003865C5" w:rsidRDefault="003865C5" w:rsidP="003865C5">
      <w:pPr>
        <w:pStyle w:val="a5"/>
        <w:ind w:firstLineChars="2370" w:firstLine="5214"/>
      </w:pPr>
      <w:r>
        <w:t>Директор школы</w:t>
      </w:r>
    </w:p>
    <w:p w:rsidR="003865C5" w:rsidRDefault="004F4BAF" w:rsidP="003865C5">
      <w:pPr>
        <w:pStyle w:val="a5"/>
        <w:ind w:firstLineChars="2220" w:firstLine="4884"/>
      </w:pPr>
      <w:r>
        <w:rPr>
          <w:noProof/>
          <w:lang w:eastAsia="ru-RU"/>
        </w:rPr>
        <w:drawing>
          <wp:inline distT="0" distB="0" distL="0" distR="0">
            <wp:extent cx="55245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865C5">
        <w:t>Кушина</w:t>
      </w:r>
      <w:proofErr w:type="spellEnd"/>
      <w:r w:rsidR="003865C5">
        <w:t xml:space="preserve"> Е.А. </w:t>
      </w:r>
    </w:p>
    <w:p w:rsidR="003865C5" w:rsidRDefault="003865C5" w:rsidP="003865C5">
      <w:pPr>
        <w:pStyle w:val="a5"/>
        <w:ind w:firstLineChars="1970" w:firstLine="4334"/>
        <w:rPr>
          <w:b/>
          <w:bCs/>
          <w:szCs w:val="24"/>
        </w:rPr>
      </w:pPr>
      <w:r>
        <w:t xml:space="preserve">Приказ №62 </w:t>
      </w:r>
      <w:proofErr w:type="gramStart"/>
      <w:r>
        <w:t>А</w:t>
      </w:r>
      <w:proofErr w:type="gramEnd"/>
      <w:r>
        <w:t xml:space="preserve"> от 01.09.2023   </w:t>
      </w:r>
      <w:r>
        <w:rPr>
          <w:b/>
          <w:bCs/>
          <w:szCs w:val="24"/>
        </w:rPr>
        <w:t xml:space="preserve">                                                                 </w:t>
      </w:r>
    </w:p>
    <w:p w:rsidR="003865C5" w:rsidRDefault="003865C5" w:rsidP="003865C5">
      <w:pPr>
        <w:spacing w:line="417" w:lineRule="exact"/>
        <w:rPr>
          <w:b/>
          <w:bCs/>
          <w:sz w:val="32"/>
          <w:szCs w:val="32"/>
        </w:rPr>
      </w:pPr>
    </w:p>
    <w:p w:rsidR="003865C5" w:rsidRDefault="003865C5" w:rsidP="003865C5">
      <w:pPr>
        <w:spacing w:line="417" w:lineRule="exact"/>
        <w:rPr>
          <w:b/>
          <w:bCs/>
          <w:sz w:val="32"/>
          <w:szCs w:val="32"/>
        </w:rPr>
      </w:pPr>
    </w:p>
    <w:p w:rsidR="003865C5" w:rsidRDefault="003865C5" w:rsidP="003865C5">
      <w:pPr>
        <w:spacing w:line="417" w:lineRule="exact"/>
        <w:rPr>
          <w:b/>
          <w:bCs/>
          <w:sz w:val="32"/>
          <w:szCs w:val="32"/>
        </w:rPr>
      </w:pPr>
    </w:p>
    <w:p w:rsidR="003865C5" w:rsidRDefault="003865C5" w:rsidP="003865C5">
      <w:pPr>
        <w:spacing w:line="417" w:lineRule="exact"/>
        <w:rPr>
          <w:b/>
          <w:bCs/>
          <w:sz w:val="32"/>
          <w:szCs w:val="32"/>
        </w:rPr>
      </w:pPr>
    </w:p>
    <w:p w:rsidR="003865C5" w:rsidRDefault="003865C5" w:rsidP="003865C5">
      <w:pPr>
        <w:spacing w:line="417" w:lineRule="exact"/>
        <w:rPr>
          <w:b/>
          <w:bCs/>
          <w:sz w:val="32"/>
          <w:szCs w:val="32"/>
        </w:rPr>
        <w:sectPr w:rsidR="003865C5" w:rsidSect="003865C5">
          <w:pgSz w:w="11910" w:h="16840"/>
          <w:pgMar w:top="0" w:right="740" w:bottom="280" w:left="40" w:header="720" w:footer="720" w:gutter="0"/>
          <w:cols w:num="2" w:space="720" w:equalWidth="0">
            <w:col w:w="2392" w:space="40"/>
            <w:col w:w="8698"/>
          </w:cols>
        </w:sectPr>
      </w:pPr>
      <w:r>
        <w:rPr>
          <w:b/>
          <w:bCs/>
          <w:sz w:val="32"/>
          <w:szCs w:val="32"/>
        </w:rPr>
        <w:t>Положение об антикоррупционной  политике</w:t>
      </w:r>
    </w:p>
    <w:p w:rsidR="003865C5" w:rsidRDefault="003865C5" w:rsidP="003865C5">
      <w:pPr>
        <w:spacing w:line="321" w:lineRule="exact"/>
        <w:ind w:left="1554" w:right="8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муниципального</w:t>
      </w:r>
      <w:r>
        <w:rPr>
          <w:b/>
          <w:spacing w:val="-12"/>
          <w:sz w:val="28"/>
          <w:u w:val="single"/>
        </w:rPr>
        <w:t xml:space="preserve"> </w:t>
      </w:r>
      <w:r>
        <w:rPr>
          <w:b/>
          <w:sz w:val="28"/>
          <w:u w:val="single"/>
        </w:rPr>
        <w:t>общеобразовательного</w:t>
      </w:r>
      <w:r>
        <w:rPr>
          <w:b/>
          <w:spacing w:val="-14"/>
          <w:sz w:val="28"/>
          <w:u w:val="single"/>
        </w:rPr>
        <w:t xml:space="preserve"> </w:t>
      </w:r>
      <w:r>
        <w:rPr>
          <w:b/>
          <w:sz w:val="28"/>
          <w:u w:val="single"/>
        </w:rPr>
        <w:t>автономного</w:t>
      </w:r>
      <w:r>
        <w:rPr>
          <w:b/>
          <w:spacing w:val="-14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учреждения</w:t>
      </w:r>
    </w:p>
    <w:p w:rsidR="003865C5" w:rsidRDefault="003865C5" w:rsidP="003865C5">
      <w:pPr>
        <w:spacing w:line="321" w:lineRule="exact"/>
        <w:ind w:left="1554" w:right="3"/>
        <w:jc w:val="center"/>
        <w:rPr>
          <w:b/>
          <w:sz w:val="28"/>
        </w:rPr>
      </w:pPr>
      <w:r>
        <w:rPr>
          <w:b/>
          <w:sz w:val="28"/>
          <w:u w:val="single"/>
        </w:rPr>
        <w:t>«</w:t>
      </w:r>
      <w:proofErr w:type="gramStart"/>
      <w:r>
        <w:rPr>
          <w:b/>
          <w:sz w:val="28"/>
          <w:u w:val="single"/>
        </w:rPr>
        <w:t xml:space="preserve">Основная 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общеобразовательная</w:t>
      </w:r>
      <w:proofErr w:type="gramEnd"/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школа д. </w:t>
      </w:r>
      <w:proofErr w:type="spellStart"/>
      <w:r>
        <w:rPr>
          <w:b/>
          <w:sz w:val="28"/>
          <w:u w:val="single"/>
        </w:rPr>
        <w:t>Боровно</w:t>
      </w:r>
      <w:proofErr w:type="spellEnd"/>
      <w:r>
        <w:rPr>
          <w:b/>
          <w:spacing w:val="-5"/>
          <w:sz w:val="28"/>
          <w:u w:val="single"/>
        </w:rPr>
        <w:t>»</w:t>
      </w:r>
    </w:p>
    <w:p w:rsidR="003865C5" w:rsidRDefault="003865C5" w:rsidP="003865C5">
      <w:pPr>
        <w:spacing w:line="252" w:lineRule="exact"/>
        <w:ind w:left="1554"/>
        <w:jc w:val="center"/>
        <w:rPr>
          <w:i/>
        </w:rPr>
      </w:pPr>
      <w:r>
        <w:rPr>
          <w:i/>
        </w:rPr>
        <w:t>(наименование</w:t>
      </w:r>
      <w:r>
        <w:rPr>
          <w:i/>
          <w:spacing w:val="-9"/>
        </w:rPr>
        <w:t xml:space="preserve"> </w:t>
      </w:r>
      <w:r>
        <w:rPr>
          <w:i/>
        </w:rPr>
        <w:t>муниципального</w:t>
      </w:r>
      <w:r>
        <w:rPr>
          <w:i/>
          <w:spacing w:val="-9"/>
        </w:rPr>
        <w:t xml:space="preserve"> </w:t>
      </w:r>
      <w:r>
        <w:rPr>
          <w:i/>
        </w:rPr>
        <w:t>учреждения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/организации)</w:t>
      </w:r>
    </w:p>
    <w:p w:rsidR="003865C5" w:rsidRDefault="003865C5" w:rsidP="003865C5">
      <w:pPr>
        <w:pStyle w:val="a3"/>
        <w:spacing w:before="71"/>
        <w:ind w:left="0" w:firstLine="0"/>
        <w:jc w:val="left"/>
        <w:rPr>
          <w:i/>
          <w:sz w:val="22"/>
        </w:rPr>
      </w:pPr>
    </w:p>
    <w:p w:rsidR="003865C5" w:rsidRDefault="003865C5" w:rsidP="003865C5">
      <w:pPr>
        <w:pStyle w:val="1"/>
        <w:numPr>
          <w:ilvl w:val="0"/>
          <w:numId w:val="1"/>
        </w:numPr>
        <w:tabs>
          <w:tab w:val="left" w:pos="5647"/>
        </w:tabs>
        <w:ind w:left="5647" w:hanging="248"/>
        <w:jc w:val="left"/>
      </w:pP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508"/>
        </w:tabs>
        <w:spacing w:before="317" w:line="242" w:lineRule="auto"/>
        <w:ind w:right="103" w:firstLine="566"/>
        <w:jc w:val="both"/>
        <w:rPr>
          <w:sz w:val="28"/>
          <w:szCs w:val="28"/>
        </w:rPr>
      </w:pPr>
      <w:r>
        <w:rPr>
          <w:sz w:val="28"/>
        </w:rPr>
        <w:t>Антикоррупционная</w:t>
      </w:r>
      <w:r>
        <w:rPr>
          <w:spacing w:val="-16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общеобразовательного автономного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 xml:space="preserve">Основная 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общеобразовательная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1"/>
          <w:sz w:val="28"/>
        </w:rPr>
        <w:t xml:space="preserve"> д. </w:t>
      </w:r>
      <w:proofErr w:type="spellStart"/>
      <w:r>
        <w:rPr>
          <w:spacing w:val="-11"/>
          <w:sz w:val="28"/>
        </w:rPr>
        <w:t>Боровно</w:t>
      </w:r>
      <w:proofErr w:type="spellEnd"/>
      <w:r>
        <w:rPr>
          <w:sz w:val="28"/>
        </w:rPr>
        <w:t>»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(далее</w:t>
      </w:r>
      <w:r>
        <w:t xml:space="preserve">– </w:t>
      </w:r>
      <w:r>
        <w:rPr>
          <w:sz w:val="28"/>
          <w:szCs w:val="28"/>
        </w:rPr>
        <w:t>Учреждение) представляет собой компле</w:t>
      </w:r>
      <w:r w:rsidR="004F4BAF">
        <w:rPr>
          <w:sz w:val="28"/>
          <w:szCs w:val="28"/>
        </w:rPr>
        <w:t>кс закрепленных в настоящем По</w:t>
      </w:r>
      <w:r>
        <w:rPr>
          <w:sz w:val="28"/>
          <w:szCs w:val="28"/>
        </w:rPr>
        <w:t>ложении взаимосвязанных принципов, про</w:t>
      </w:r>
      <w:r w:rsidR="004F4BAF">
        <w:rPr>
          <w:sz w:val="28"/>
          <w:szCs w:val="28"/>
        </w:rPr>
        <w:t>цедур и мероприятий, направлен</w:t>
      </w:r>
      <w:r>
        <w:rPr>
          <w:sz w:val="28"/>
          <w:szCs w:val="28"/>
        </w:rPr>
        <w:t>ных на профилактику и пресечение коррупционных правонарушени</w:t>
      </w:r>
      <w:r w:rsidR="004F4BAF">
        <w:rPr>
          <w:sz w:val="28"/>
          <w:szCs w:val="28"/>
        </w:rPr>
        <w:t>й в дея</w:t>
      </w:r>
      <w:bookmarkStart w:id="0" w:name="_GoBack"/>
      <w:bookmarkEnd w:id="0"/>
      <w:r>
        <w:rPr>
          <w:sz w:val="28"/>
          <w:szCs w:val="28"/>
        </w:rPr>
        <w:t>тельности Учреждения.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508"/>
        </w:tabs>
        <w:ind w:right="104" w:firstLine="566"/>
        <w:jc w:val="both"/>
        <w:rPr>
          <w:sz w:val="28"/>
        </w:rPr>
      </w:pPr>
      <w:r>
        <w:rPr>
          <w:sz w:val="28"/>
        </w:rPr>
        <w:t>Настоящее Положение основано на нормах Конституции Российской Федерации, Федерального закона от 25.12.2008 №</w:t>
      </w:r>
      <w:r>
        <w:rPr>
          <w:spacing w:val="-1"/>
          <w:sz w:val="28"/>
        </w:rPr>
        <w:t xml:space="preserve"> </w:t>
      </w:r>
      <w:r>
        <w:rPr>
          <w:sz w:val="28"/>
        </w:rPr>
        <w:t>273-ФЗ «О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противодей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ствии</w:t>
      </w:r>
      <w:proofErr w:type="spellEnd"/>
      <w:r>
        <w:rPr>
          <w:sz w:val="28"/>
        </w:rPr>
        <w:t xml:space="preserve"> коррупции», Федерального закона от</w:t>
      </w:r>
      <w:r>
        <w:rPr>
          <w:spacing w:val="-1"/>
          <w:sz w:val="28"/>
        </w:rPr>
        <w:t xml:space="preserve"> </w:t>
      </w:r>
      <w:r>
        <w:rPr>
          <w:sz w:val="28"/>
        </w:rPr>
        <w:t>05.04.2013 №</w:t>
      </w:r>
      <w:r>
        <w:rPr>
          <w:spacing w:val="-1"/>
          <w:sz w:val="28"/>
        </w:rPr>
        <w:t xml:space="preserve"> </w:t>
      </w:r>
      <w:r>
        <w:rPr>
          <w:sz w:val="28"/>
        </w:rPr>
        <w:t>44-ФЗ «О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контракт- ной системе 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сфере закупок товаров, работ, услуг для обеспечения </w:t>
      </w:r>
      <w:proofErr w:type="spellStart"/>
      <w:r>
        <w:rPr>
          <w:sz w:val="28"/>
        </w:rPr>
        <w:t>государ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ственных</w:t>
      </w:r>
      <w:proofErr w:type="spellEnd"/>
      <w:r>
        <w:rPr>
          <w:sz w:val="28"/>
        </w:rPr>
        <w:t xml:space="preserve"> 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муниципальных нужд» и разработано с учетом Методических ре- </w:t>
      </w:r>
      <w:proofErr w:type="spellStart"/>
      <w:r>
        <w:rPr>
          <w:sz w:val="28"/>
        </w:rPr>
        <w:t>комендаций</w:t>
      </w:r>
      <w:proofErr w:type="spellEnd"/>
      <w:r>
        <w:rPr>
          <w:sz w:val="28"/>
        </w:rPr>
        <w:t xml:space="preserve"> по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разработке и принятию организациями мер по </w:t>
      </w:r>
      <w:proofErr w:type="spellStart"/>
      <w:r>
        <w:rPr>
          <w:sz w:val="28"/>
        </w:rPr>
        <w:t>предупрежде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нию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40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40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труда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 защиты Российской Федерации, Устава Учреждения и других локальных актов Учреждения.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508"/>
        </w:tabs>
        <w:spacing w:line="322" w:lineRule="exact"/>
        <w:ind w:left="2508" w:hanging="280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14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ind w:right="110" w:firstLine="566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анти- коррупционного</w:t>
      </w:r>
      <w:proofErr w:type="gramEnd"/>
      <w:r>
        <w:rPr>
          <w:sz w:val="28"/>
        </w:rPr>
        <w:t xml:space="preserve"> законодательства;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ind w:right="103" w:firstLine="566"/>
        <w:jc w:val="left"/>
        <w:rPr>
          <w:sz w:val="28"/>
        </w:rPr>
      </w:pPr>
      <w:r>
        <w:rPr>
          <w:sz w:val="28"/>
        </w:rPr>
        <w:t xml:space="preserve">минимизация рисков вовлечения Учреждения и его работников в </w:t>
      </w:r>
      <w:proofErr w:type="spellStart"/>
      <w:proofErr w:type="gramStart"/>
      <w:r>
        <w:rPr>
          <w:sz w:val="28"/>
        </w:rPr>
        <w:t>кор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рупционную</w:t>
      </w:r>
      <w:proofErr w:type="spellEnd"/>
      <w:proofErr w:type="gramEnd"/>
      <w:r>
        <w:rPr>
          <w:sz w:val="28"/>
        </w:rPr>
        <w:t xml:space="preserve"> деятельность;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ind w:right="114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proofErr w:type="spellStart"/>
      <w:proofErr w:type="gramStart"/>
      <w:r>
        <w:rPr>
          <w:sz w:val="28"/>
        </w:rPr>
        <w:t>предупрежде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нию</w:t>
      </w:r>
      <w:proofErr w:type="spellEnd"/>
      <w:proofErr w:type="gramEnd"/>
      <w:r>
        <w:rPr>
          <w:sz w:val="28"/>
        </w:rPr>
        <w:t xml:space="preserve"> коррупции в Учреждении;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ind w:right="112" w:firstLine="566"/>
        <w:jc w:val="left"/>
        <w:rPr>
          <w:sz w:val="28"/>
        </w:rPr>
      </w:pPr>
      <w:r>
        <w:rPr>
          <w:sz w:val="28"/>
        </w:rPr>
        <w:t xml:space="preserve">формирование у работников Учреждения нетерпимости к </w:t>
      </w:r>
      <w:proofErr w:type="spellStart"/>
      <w:proofErr w:type="gramStart"/>
      <w:r>
        <w:rPr>
          <w:sz w:val="28"/>
        </w:rPr>
        <w:t>коррупцион</w:t>
      </w:r>
      <w:proofErr w:type="spellEnd"/>
      <w:r>
        <w:rPr>
          <w:sz w:val="28"/>
        </w:rPr>
        <w:t>- ному</w:t>
      </w:r>
      <w:proofErr w:type="gramEnd"/>
      <w:r>
        <w:rPr>
          <w:sz w:val="28"/>
        </w:rPr>
        <w:t xml:space="preserve"> поведению.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508"/>
        </w:tabs>
        <w:spacing w:line="321" w:lineRule="exact"/>
        <w:ind w:left="2508" w:hanging="280"/>
        <w:jc w:val="left"/>
        <w:rPr>
          <w:sz w:val="28"/>
        </w:rPr>
      </w:pPr>
      <w:r>
        <w:rPr>
          <w:sz w:val="28"/>
        </w:rPr>
        <w:t>Задачами</w:t>
      </w:r>
      <w:r>
        <w:rPr>
          <w:spacing w:val="-1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ind w:right="111" w:firstLine="566"/>
        <w:rPr>
          <w:sz w:val="28"/>
        </w:rPr>
      </w:pPr>
      <w:r>
        <w:rPr>
          <w:sz w:val="28"/>
        </w:rPr>
        <w:t xml:space="preserve">определение должностных лиц Учреждения, ответственных за </w:t>
      </w:r>
      <w:proofErr w:type="spellStart"/>
      <w:proofErr w:type="gramStart"/>
      <w:r>
        <w:rPr>
          <w:sz w:val="28"/>
        </w:rPr>
        <w:t>реализа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цию</w:t>
      </w:r>
      <w:proofErr w:type="spellEnd"/>
      <w:proofErr w:type="gramEnd"/>
      <w:r>
        <w:rPr>
          <w:sz w:val="28"/>
        </w:rPr>
        <w:t xml:space="preserve"> антикоррупционной политики Учреждения;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ind w:right="103" w:firstLine="566"/>
        <w:rPr>
          <w:sz w:val="28"/>
        </w:rPr>
      </w:pPr>
      <w:r>
        <w:rPr>
          <w:sz w:val="28"/>
        </w:rPr>
        <w:t>информирование работников Учреждения о нормативном правовом обеспечении 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ответственности за </w:t>
      </w:r>
      <w:proofErr w:type="gramStart"/>
      <w:r>
        <w:rPr>
          <w:sz w:val="28"/>
        </w:rPr>
        <w:t xml:space="preserve">со- </w:t>
      </w:r>
      <w:proofErr w:type="spellStart"/>
      <w:r>
        <w:rPr>
          <w:sz w:val="28"/>
        </w:rPr>
        <w:t>вершение</w:t>
      </w:r>
      <w:proofErr w:type="spellEnd"/>
      <w:proofErr w:type="gramEnd"/>
      <w:r>
        <w:rPr>
          <w:sz w:val="28"/>
        </w:rPr>
        <w:t xml:space="preserve"> коррупционных правонарушений;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ind w:right="116" w:firstLine="566"/>
        <w:rPr>
          <w:sz w:val="28"/>
        </w:rPr>
      </w:pPr>
      <w:r>
        <w:rPr>
          <w:sz w:val="28"/>
        </w:rPr>
        <w:t xml:space="preserve">определение основных принципов работы по предупреждению </w:t>
      </w:r>
      <w:proofErr w:type="spellStart"/>
      <w:proofErr w:type="gramStart"/>
      <w:r>
        <w:rPr>
          <w:sz w:val="28"/>
        </w:rPr>
        <w:t>корруп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ции</w:t>
      </w:r>
      <w:proofErr w:type="spellEnd"/>
      <w:proofErr w:type="gramEnd"/>
      <w:r>
        <w:rPr>
          <w:sz w:val="28"/>
        </w:rPr>
        <w:t xml:space="preserve"> в Учреждении;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spacing w:line="242" w:lineRule="auto"/>
        <w:ind w:right="106" w:firstLine="566"/>
        <w:rPr>
          <w:sz w:val="28"/>
        </w:rPr>
      </w:pPr>
      <w:r>
        <w:rPr>
          <w:sz w:val="28"/>
        </w:rPr>
        <w:t xml:space="preserve">разработка и реализация мер, направленных на профилактику и </w:t>
      </w:r>
      <w:proofErr w:type="spellStart"/>
      <w:proofErr w:type="gramStart"/>
      <w:r>
        <w:rPr>
          <w:sz w:val="28"/>
        </w:rPr>
        <w:t>проти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водействие</w:t>
      </w:r>
      <w:proofErr w:type="spellEnd"/>
      <w:proofErr w:type="gramEnd"/>
      <w:r>
        <w:rPr>
          <w:sz w:val="28"/>
        </w:rPr>
        <w:t xml:space="preserve"> коррупции в Учреждении;</w:t>
      </w:r>
    </w:p>
    <w:p w:rsidR="003865C5" w:rsidRDefault="003865C5" w:rsidP="003865C5">
      <w:pPr>
        <w:spacing w:line="242" w:lineRule="auto"/>
        <w:jc w:val="both"/>
        <w:rPr>
          <w:sz w:val="28"/>
        </w:rPr>
        <w:sectPr w:rsidR="003865C5">
          <w:type w:val="continuous"/>
          <w:pgSz w:w="11910" w:h="16840"/>
          <w:pgMar w:top="0" w:right="740" w:bottom="280" w:left="40" w:header="720" w:footer="720" w:gutter="0"/>
          <w:cols w:space="720"/>
        </w:sectPr>
      </w:pP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spacing w:before="67" w:line="242" w:lineRule="auto"/>
        <w:ind w:right="113" w:firstLine="566"/>
        <w:rPr>
          <w:sz w:val="28"/>
        </w:rPr>
      </w:pPr>
      <w:r>
        <w:rPr>
          <w:sz w:val="28"/>
        </w:rPr>
        <w:lastRenderedPageBreak/>
        <w:t>закрепление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несоблюдение требований антикоррупционной политики Учреждения.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508"/>
        </w:tabs>
        <w:ind w:right="109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основные </w:t>
      </w:r>
      <w:r>
        <w:rPr>
          <w:spacing w:val="-2"/>
          <w:sz w:val="28"/>
        </w:rPr>
        <w:t>понятия:</w:t>
      </w:r>
    </w:p>
    <w:p w:rsidR="003865C5" w:rsidRDefault="003865C5" w:rsidP="003865C5">
      <w:pPr>
        <w:pStyle w:val="a3"/>
        <w:ind w:right="107"/>
      </w:pPr>
      <w:r>
        <w:rPr>
          <w:b/>
        </w:rPr>
        <w:t>коррупция</w:t>
      </w:r>
      <w:r>
        <w:rPr>
          <w:b/>
          <w:spacing w:val="-4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 xml:space="preserve">злоупотребление служебным положением, дача взятки, по- лучение взятки, злоупотребление полномочиями, коммерческий подкуп либо иное незаконное использование физическим лицом своего должностного по- </w:t>
      </w:r>
      <w:proofErr w:type="spellStart"/>
      <w:r>
        <w:t>ложения</w:t>
      </w:r>
      <w:proofErr w:type="spellEnd"/>
      <w:r>
        <w:t xml:space="preserve"> вопреки законным интересам общества и государства в целях полу- </w:t>
      </w:r>
      <w:proofErr w:type="spellStart"/>
      <w:r>
        <w:t>чения</w:t>
      </w:r>
      <w:proofErr w:type="spellEnd"/>
      <w:r>
        <w:t xml:space="preserve"> выгоды в виде денег, ценностей, иного имущества или услуг </w:t>
      </w:r>
      <w:proofErr w:type="spellStart"/>
      <w:r>
        <w:t>имуще</w:t>
      </w:r>
      <w:proofErr w:type="spellEnd"/>
      <w:r>
        <w:t xml:space="preserve">- </w:t>
      </w:r>
      <w:proofErr w:type="spellStart"/>
      <w:r>
        <w:t>ственного</w:t>
      </w:r>
      <w:proofErr w:type="spellEnd"/>
      <w:r>
        <w:t xml:space="preserve"> характера, иных имущественных прав для себя или третьих лиц либо незаконное предоставление такой выгоды указанному лицу, другим фи- </w:t>
      </w:r>
      <w:proofErr w:type="spellStart"/>
      <w:r>
        <w:t>зическим</w:t>
      </w:r>
      <w:proofErr w:type="spellEnd"/>
      <w:r>
        <w:rPr>
          <w:spacing w:val="-7"/>
        </w:rPr>
        <w:t xml:space="preserve"> </w:t>
      </w:r>
      <w:r>
        <w:t>лицам.</w:t>
      </w:r>
      <w:r>
        <w:rPr>
          <w:spacing w:val="-8"/>
        </w:rPr>
        <w:t xml:space="preserve"> </w:t>
      </w:r>
      <w:r>
        <w:t>Коррупцией</w:t>
      </w:r>
      <w:r>
        <w:rPr>
          <w:spacing w:val="-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совершение</w:t>
      </w:r>
      <w:r>
        <w:rPr>
          <w:spacing w:val="-10"/>
        </w:rPr>
        <w:t xml:space="preserve"> </w:t>
      </w:r>
      <w:r>
        <w:t>перечисленных</w:t>
      </w:r>
      <w:r>
        <w:rPr>
          <w:spacing w:val="-7"/>
        </w:rPr>
        <w:t xml:space="preserve"> </w:t>
      </w:r>
      <w:proofErr w:type="spellStart"/>
      <w:proofErr w:type="gramStart"/>
      <w:r>
        <w:t>дея</w:t>
      </w:r>
      <w:proofErr w:type="spellEnd"/>
      <w:r>
        <w:t xml:space="preserve">- </w:t>
      </w:r>
      <w:proofErr w:type="spellStart"/>
      <w:r>
        <w:t>ний</w:t>
      </w:r>
      <w:proofErr w:type="spellEnd"/>
      <w:proofErr w:type="gramEnd"/>
      <w:r>
        <w:t xml:space="preserve"> от имени или в интересах юридического лица;</w:t>
      </w:r>
    </w:p>
    <w:p w:rsidR="003865C5" w:rsidRDefault="003865C5" w:rsidP="003865C5">
      <w:pPr>
        <w:pStyle w:val="a3"/>
        <w:ind w:right="106"/>
      </w:pPr>
      <w:r>
        <w:rPr>
          <w:b/>
        </w:rPr>
        <w:t>взятка</w:t>
      </w:r>
      <w:r>
        <w:rPr>
          <w:b/>
          <w:spacing w:val="-4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 xml:space="preserve"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</w:t>
      </w:r>
      <w:proofErr w:type="spellStart"/>
      <w:r>
        <w:t>не-</w:t>
      </w:r>
      <w:proofErr w:type="spellEnd"/>
      <w:r>
        <w:t xml:space="preserve"> законное оказание ему услуг</w:t>
      </w:r>
      <w:r>
        <w:rPr>
          <w:spacing w:val="40"/>
        </w:rPr>
        <w:t xml:space="preserve"> </w:t>
      </w:r>
      <w:r>
        <w:t xml:space="preserve">имущественного характера, предоставление иных имущественных прав (в том числе когда взятка по указанию </w:t>
      </w:r>
      <w:proofErr w:type="spellStart"/>
      <w:r>
        <w:t>должност</w:t>
      </w:r>
      <w:proofErr w:type="spellEnd"/>
      <w:r>
        <w:t xml:space="preserve">- </w:t>
      </w:r>
      <w:proofErr w:type="spellStart"/>
      <w:r>
        <w:t>ного</w:t>
      </w:r>
      <w:proofErr w:type="spellEnd"/>
      <w:r>
        <w:t xml:space="preserve"> лица передается иному физическому или юридическому лицу) за </w:t>
      </w:r>
      <w:proofErr w:type="spellStart"/>
      <w:r>
        <w:t>совер</w:t>
      </w:r>
      <w:proofErr w:type="spellEnd"/>
      <w:r>
        <w:t xml:space="preserve">- </w:t>
      </w:r>
      <w:proofErr w:type="spellStart"/>
      <w:r>
        <w:t>шение</w:t>
      </w:r>
      <w:proofErr w:type="spellEnd"/>
      <w:r>
        <w:t xml:space="preserve"> действий (бездействие) в</w:t>
      </w:r>
      <w:r>
        <w:rPr>
          <w:spacing w:val="-1"/>
        </w:rPr>
        <w:t xml:space="preserve"> </w:t>
      </w:r>
      <w:r>
        <w:t>пользу взяткодателя или представляемых им лиц,</w:t>
      </w:r>
      <w:r>
        <w:rPr>
          <w:spacing w:val="-16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такие</w:t>
      </w:r>
      <w:r>
        <w:rPr>
          <w:spacing w:val="-18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(бездействие)</w:t>
      </w:r>
      <w:r>
        <w:rPr>
          <w:spacing w:val="-18"/>
        </w:rPr>
        <w:t xml:space="preserve"> </w:t>
      </w:r>
      <w:r>
        <w:t>входят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служебные</w:t>
      </w:r>
      <w:r>
        <w:rPr>
          <w:spacing w:val="-18"/>
        </w:rPr>
        <w:t xml:space="preserve"> </w:t>
      </w:r>
      <w:r>
        <w:t>полномочия</w:t>
      </w:r>
      <w:r>
        <w:rPr>
          <w:spacing w:val="-17"/>
        </w:rPr>
        <w:t xml:space="preserve"> </w:t>
      </w:r>
      <w:proofErr w:type="spellStart"/>
      <w:r>
        <w:t>долж</w:t>
      </w:r>
      <w:proofErr w:type="spellEnd"/>
      <w:r>
        <w:t xml:space="preserve">- </w:t>
      </w:r>
      <w:proofErr w:type="spellStart"/>
      <w:r>
        <w:t>ностного</w:t>
      </w:r>
      <w:proofErr w:type="spellEnd"/>
      <w:r>
        <w:t xml:space="preserve"> лица либо если оно в</w:t>
      </w:r>
      <w:r>
        <w:rPr>
          <w:spacing w:val="-1"/>
        </w:rPr>
        <w:t xml:space="preserve"> </w:t>
      </w:r>
      <w:r>
        <w:t xml:space="preserve">силу должностного положения может способ- </w:t>
      </w:r>
      <w:proofErr w:type="spellStart"/>
      <w:r>
        <w:t>ствовать</w:t>
      </w:r>
      <w:proofErr w:type="spellEnd"/>
      <w:r>
        <w:t xml:space="preserve"> таким действиям (бездействию), а равно за общее покровительство или попустительство по службе;</w:t>
      </w:r>
    </w:p>
    <w:p w:rsidR="003865C5" w:rsidRDefault="003865C5" w:rsidP="003865C5">
      <w:pPr>
        <w:pStyle w:val="a3"/>
        <w:ind w:right="105"/>
      </w:pPr>
      <w:r>
        <w:rPr>
          <w:b/>
        </w:rPr>
        <w:t>коммерческий подкуп</w:t>
      </w:r>
      <w:r>
        <w:rPr>
          <w:b/>
          <w:spacing w:val="-2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 xml:space="preserve">незаконная передача лицу, выполняющему управленческие функции в коммерческой или иной организации, денег, цен- </w:t>
      </w:r>
      <w:proofErr w:type="spellStart"/>
      <w:r>
        <w:t>ных</w:t>
      </w:r>
      <w:proofErr w:type="spellEnd"/>
      <w:r>
        <w:t xml:space="preserve"> бумаг, иного имущества, а также незаконные</w:t>
      </w:r>
      <w:r>
        <w:rPr>
          <w:spacing w:val="-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 xml:space="preserve">ему услуг </w:t>
      </w:r>
      <w:proofErr w:type="spellStart"/>
      <w:r>
        <w:t>имуще</w:t>
      </w:r>
      <w:proofErr w:type="spellEnd"/>
      <w:r>
        <w:t xml:space="preserve">- </w:t>
      </w:r>
      <w:proofErr w:type="spellStart"/>
      <w:r>
        <w:t>ственного</w:t>
      </w:r>
      <w:proofErr w:type="spellEnd"/>
      <w:r>
        <w:rPr>
          <w:spacing w:val="-2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имущественных</w:t>
      </w:r>
      <w:r>
        <w:rPr>
          <w:spacing w:val="-6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когда по</w:t>
      </w:r>
      <w:r>
        <w:rPr>
          <w:spacing w:val="-1"/>
        </w:rPr>
        <w:t xml:space="preserve"> </w:t>
      </w:r>
      <w:r>
        <w:t xml:space="preserve">указанию такого лица имущество передается, или услуги </w:t>
      </w:r>
      <w:proofErr w:type="spellStart"/>
      <w:r>
        <w:t>имуще</w:t>
      </w:r>
      <w:proofErr w:type="spellEnd"/>
      <w:r>
        <w:t xml:space="preserve">- </w:t>
      </w:r>
      <w:proofErr w:type="spellStart"/>
      <w:r>
        <w:t>ственного</w:t>
      </w:r>
      <w:proofErr w:type="spellEnd"/>
      <w:r>
        <w:t xml:space="preserve"> характера оказываются, или имущественные права </w:t>
      </w:r>
      <w:proofErr w:type="spellStart"/>
      <w:r>
        <w:t>предоставля</w:t>
      </w:r>
      <w:proofErr w:type="spellEnd"/>
      <w:r>
        <w:t xml:space="preserve">- </w:t>
      </w:r>
      <w:proofErr w:type="spellStart"/>
      <w:r>
        <w:t>ются</w:t>
      </w:r>
      <w:proofErr w:type="spellEnd"/>
      <w:r>
        <w:t xml:space="preserve"> иному физическому или юридическому лицу) за совершение действий (бездействие) в</w:t>
      </w:r>
      <w:r>
        <w:rPr>
          <w:spacing w:val="-3"/>
        </w:rPr>
        <w:t xml:space="preserve"> </w:t>
      </w:r>
      <w:r>
        <w:t xml:space="preserve">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</w:t>
      </w:r>
      <w:proofErr w:type="spellStart"/>
      <w:r>
        <w:t>дей</w:t>
      </w:r>
      <w:proofErr w:type="spellEnd"/>
      <w:r>
        <w:t xml:space="preserve">- </w:t>
      </w:r>
      <w:proofErr w:type="spellStart"/>
      <w:r>
        <w:t>ствиям</w:t>
      </w:r>
      <w:proofErr w:type="spellEnd"/>
      <w:r>
        <w:t xml:space="preserve"> (бездействию);</w:t>
      </w:r>
    </w:p>
    <w:p w:rsidR="003865C5" w:rsidRDefault="003865C5" w:rsidP="003865C5">
      <w:pPr>
        <w:pStyle w:val="a3"/>
        <w:ind w:right="108"/>
      </w:pPr>
      <w:r>
        <w:rPr>
          <w:b/>
        </w:rPr>
        <w:t>противодействие коррупции</w:t>
      </w:r>
      <w:r>
        <w:rPr>
          <w:b/>
          <w:spacing w:val="-4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 xml:space="preserve">деятельность федеральных органов </w:t>
      </w:r>
      <w:proofErr w:type="spellStart"/>
      <w:proofErr w:type="gramStart"/>
      <w:r>
        <w:t>гос</w:t>
      </w:r>
      <w:proofErr w:type="spellEnd"/>
      <w:r>
        <w:t xml:space="preserve">- </w:t>
      </w:r>
      <w:proofErr w:type="spellStart"/>
      <w:r>
        <w:t>ударственной</w:t>
      </w:r>
      <w:proofErr w:type="spellEnd"/>
      <w:proofErr w:type="gramEnd"/>
      <w:r>
        <w:t xml:space="preserve"> власти, органов государственной власти субъектов Российской Федерации, органов местного самоуправления, институтов гражданского об- </w:t>
      </w:r>
      <w:proofErr w:type="spellStart"/>
      <w:r>
        <w:t>щества</w:t>
      </w:r>
      <w:proofErr w:type="spellEnd"/>
      <w:r>
        <w:t>, организаций и физических лиц в пределах их полномочий:</w:t>
      </w:r>
    </w:p>
    <w:p w:rsidR="003865C5" w:rsidRDefault="003865C5" w:rsidP="003865C5">
      <w:pPr>
        <w:pStyle w:val="a5"/>
        <w:numPr>
          <w:ilvl w:val="0"/>
          <w:numId w:val="3"/>
        </w:numPr>
        <w:tabs>
          <w:tab w:val="left" w:pos="2531"/>
        </w:tabs>
        <w:ind w:right="108" w:firstLine="566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 xml:space="preserve">последу- </w:t>
      </w:r>
      <w:proofErr w:type="spellStart"/>
      <w:r>
        <w:rPr>
          <w:sz w:val="28"/>
        </w:rPr>
        <w:t>ющему</w:t>
      </w:r>
      <w:proofErr w:type="spellEnd"/>
      <w:proofErr w:type="gramEnd"/>
      <w:r>
        <w:rPr>
          <w:sz w:val="28"/>
        </w:rPr>
        <w:t xml:space="preserve"> устранению причин коррупции (профилактика коррупции);</w:t>
      </w:r>
    </w:p>
    <w:p w:rsidR="003865C5" w:rsidRDefault="003865C5" w:rsidP="003865C5">
      <w:pPr>
        <w:pStyle w:val="a5"/>
        <w:numPr>
          <w:ilvl w:val="0"/>
          <w:numId w:val="3"/>
        </w:numPr>
        <w:tabs>
          <w:tab w:val="left" w:pos="2531"/>
        </w:tabs>
        <w:ind w:right="103" w:firstLine="566"/>
        <w:rPr>
          <w:sz w:val="28"/>
        </w:rPr>
      </w:pPr>
      <w:r>
        <w:rPr>
          <w:sz w:val="28"/>
        </w:rPr>
        <w:t xml:space="preserve">по выявлению, предупреждению, пресечению, раскрытию и </w:t>
      </w:r>
      <w:proofErr w:type="spellStart"/>
      <w:proofErr w:type="gramStart"/>
      <w:r>
        <w:rPr>
          <w:sz w:val="28"/>
        </w:rPr>
        <w:t>расследо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ванию</w:t>
      </w:r>
      <w:proofErr w:type="spellEnd"/>
      <w:proofErr w:type="gramEnd"/>
      <w:r>
        <w:rPr>
          <w:sz w:val="28"/>
        </w:rPr>
        <w:t xml:space="preserve"> коррупционных правонарушений (борьба с коррупцией);</w:t>
      </w:r>
    </w:p>
    <w:p w:rsidR="003865C5" w:rsidRDefault="003865C5" w:rsidP="003865C5">
      <w:pPr>
        <w:pStyle w:val="a5"/>
        <w:numPr>
          <w:ilvl w:val="0"/>
          <w:numId w:val="3"/>
        </w:numPr>
        <w:tabs>
          <w:tab w:val="left" w:pos="2531"/>
        </w:tabs>
        <w:ind w:right="114" w:firstLine="566"/>
        <w:rPr>
          <w:sz w:val="28"/>
        </w:rPr>
      </w:pP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(или)</w:t>
      </w:r>
      <w:r>
        <w:rPr>
          <w:spacing w:val="-13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5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5"/>
          <w:sz w:val="28"/>
        </w:rPr>
        <w:t xml:space="preserve"> </w:t>
      </w:r>
      <w:proofErr w:type="spellStart"/>
      <w:proofErr w:type="gramStart"/>
      <w:r>
        <w:rPr>
          <w:sz w:val="28"/>
        </w:rPr>
        <w:t>пра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вонарушений</w:t>
      </w:r>
      <w:proofErr w:type="spellEnd"/>
      <w:proofErr w:type="gramEnd"/>
      <w:r>
        <w:rPr>
          <w:spacing w:val="-2"/>
          <w:sz w:val="28"/>
        </w:rPr>
        <w:t>;</w:t>
      </w:r>
    </w:p>
    <w:p w:rsidR="003865C5" w:rsidRDefault="003865C5" w:rsidP="003865C5">
      <w:pPr>
        <w:rPr>
          <w:sz w:val="28"/>
        </w:rPr>
        <w:sectPr w:rsidR="003865C5">
          <w:pgSz w:w="11910" w:h="16840"/>
          <w:pgMar w:top="1040" w:right="740" w:bottom="280" w:left="40" w:header="720" w:footer="720" w:gutter="0"/>
          <w:cols w:space="720"/>
        </w:sectPr>
      </w:pPr>
    </w:p>
    <w:p w:rsidR="003865C5" w:rsidRDefault="003865C5" w:rsidP="003865C5">
      <w:pPr>
        <w:pStyle w:val="a3"/>
        <w:spacing w:before="67"/>
        <w:ind w:right="107"/>
      </w:pPr>
      <w:r>
        <w:rPr>
          <w:b/>
        </w:rPr>
        <w:lastRenderedPageBreak/>
        <w:t>предупреждение коррупции</w:t>
      </w:r>
      <w:r>
        <w:rPr>
          <w:b/>
          <w:spacing w:val="-4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деятельность Учреждения, направленная на</w:t>
      </w:r>
      <w:r>
        <w:rPr>
          <w:spacing w:val="-18"/>
        </w:rPr>
        <w:t xml:space="preserve"> </w:t>
      </w:r>
      <w:r>
        <w:t>введение</w:t>
      </w:r>
      <w:r>
        <w:rPr>
          <w:spacing w:val="-17"/>
        </w:rPr>
        <w:t xml:space="preserve"> </w:t>
      </w:r>
      <w:r>
        <w:t>элементов</w:t>
      </w:r>
      <w:r>
        <w:rPr>
          <w:spacing w:val="-18"/>
        </w:rPr>
        <w:t xml:space="preserve"> </w:t>
      </w:r>
      <w:r>
        <w:t>корпоративной</w:t>
      </w:r>
      <w:r>
        <w:rPr>
          <w:spacing w:val="-17"/>
        </w:rPr>
        <w:t xml:space="preserve"> </w:t>
      </w:r>
      <w:r>
        <w:t>культуры,</w:t>
      </w:r>
      <w:r>
        <w:rPr>
          <w:spacing w:val="-18"/>
        </w:rPr>
        <w:t xml:space="preserve"> </w:t>
      </w:r>
      <w:r>
        <w:t>организационной</w:t>
      </w:r>
      <w:r>
        <w:rPr>
          <w:spacing w:val="-17"/>
        </w:rPr>
        <w:t xml:space="preserve"> </w:t>
      </w:r>
      <w:r>
        <w:t xml:space="preserve">структуры, правил и процедур, регламентированных внутренними нормативными </w:t>
      </w:r>
      <w:proofErr w:type="gramStart"/>
      <w:r>
        <w:t>доку- ментами</w:t>
      </w:r>
      <w:proofErr w:type="gramEnd"/>
      <w:r>
        <w:t xml:space="preserve"> и обеспечивающих недопущение коррупционных правонарушений;</w:t>
      </w:r>
    </w:p>
    <w:p w:rsidR="003865C5" w:rsidRDefault="003865C5" w:rsidP="003865C5">
      <w:pPr>
        <w:spacing w:before="1"/>
        <w:ind w:left="1662" w:right="109" w:firstLine="566"/>
        <w:jc w:val="both"/>
        <w:rPr>
          <w:sz w:val="28"/>
        </w:rPr>
      </w:pPr>
      <w:r>
        <w:rPr>
          <w:b/>
          <w:sz w:val="28"/>
        </w:rPr>
        <w:t>работник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‒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лицо,</w:t>
      </w:r>
      <w:r>
        <w:rPr>
          <w:spacing w:val="-13"/>
          <w:sz w:val="28"/>
        </w:rPr>
        <w:t xml:space="preserve"> </w:t>
      </w:r>
      <w:r>
        <w:rPr>
          <w:sz w:val="28"/>
        </w:rPr>
        <w:t>вступившее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14"/>
          <w:sz w:val="28"/>
        </w:rPr>
        <w:t xml:space="preserve"> </w:t>
      </w:r>
      <w:proofErr w:type="spellStart"/>
      <w:proofErr w:type="gramStart"/>
      <w:r>
        <w:rPr>
          <w:sz w:val="28"/>
        </w:rPr>
        <w:t>отно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шения</w:t>
      </w:r>
      <w:proofErr w:type="spellEnd"/>
      <w:proofErr w:type="gramEnd"/>
      <w:r>
        <w:rPr>
          <w:sz w:val="28"/>
        </w:rPr>
        <w:t xml:space="preserve"> с Учреждением;</w:t>
      </w:r>
    </w:p>
    <w:p w:rsidR="003865C5" w:rsidRDefault="003865C5" w:rsidP="003865C5">
      <w:pPr>
        <w:pStyle w:val="a3"/>
        <w:ind w:right="108"/>
      </w:pPr>
      <w:r>
        <w:rPr>
          <w:b/>
        </w:rPr>
        <w:t>контрагент</w:t>
      </w:r>
      <w:r>
        <w:rPr>
          <w:b/>
          <w:spacing w:val="-18"/>
        </w:rPr>
        <w:t xml:space="preserve"> </w:t>
      </w:r>
      <w:r>
        <w:rPr>
          <w:b/>
        </w:rPr>
        <w:t>Учреждения</w:t>
      </w:r>
      <w:r>
        <w:rPr>
          <w:b/>
          <w:spacing w:val="-17"/>
        </w:rPr>
        <w:t xml:space="preserve"> </w:t>
      </w:r>
      <w:r>
        <w:t>‒</w:t>
      </w:r>
      <w:r>
        <w:rPr>
          <w:spacing w:val="-17"/>
        </w:rPr>
        <w:t xml:space="preserve"> </w:t>
      </w:r>
      <w:r>
        <w:t>любое</w:t>
      </w:r>
      <w:r>
        <w:rPr>
          <w:spacing w:val="-17"/>
        </w:rPr>
        <w:t xml:space="preserve"> </w:t>
      </w:r>
      <w:r>
        <w:t>российское</w:t>
      </w:r>
      <w:r>
        <w:rPr>
          <w:spacing w:val="-18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иностранное</w:t>
      </w:r>
      <w:r>
        <w:rPr>
          <w:spacing w:val="-18"/>
        </w:rPr>
        <w:t xml:space="preserve"> </w:t>
      </w:r>
      <w:proofErr w:type="spellStart"/>
      <w:proofErr w:type="gramStart"/>
      <w:r>
        <w:t>юридиче</w:t>
      </w:r>
      <w:proofErr w:type="spellEnd"/>
      <w:r>
        <w:t xml:space="preserve">- </w:t>
      </w:r>
      <w:proofErr w:type="spellStart"/>
      <w:r>
        <w:t>ское</w:t>
      </w:r>
      <w:proofErr w:type="spellEnd"/>
      <w:proofErr w:type="gramEnd"/>
      <w:r>
        <w:t xml:space="preserve"> или физическое лицо, с которым Учреждение вступает в договорные от- ношения, за исключением трудовых отношений;</w:t>
      </w:r>
    </w:p>
    <w:p w:rsidR="003865C5" w:rsidRDefault="003865C5" w:rsidP="003865C5">
      <w:pPr>
        <w:pStyle w:val="a3"/>
        <w:spacing w:before="1"/>
        <w:ind w:right="110"/>
      </w:pPr>
      <w:r>
        <w:rPr>
          <w:b/>
        </w:rPr>
        <w:t xml:space="preserve">конфликт интересов </w:t>
      </w:r>
      <w:r>
        <w:t>‒</w:t>
      </w:r>
      <w:r>
        <w:rPr>
          <w:spacing w:val="-2"/>
        </w:rPr>
        <w:t xml:space="preserve"> </w:t>
      </w:r>
      <w:r>
        <w:t xml:space="preserve">ситуация, при которой личная </w:t>
      </w:r>
      <w:proofErr w:type="gramStart"/>
      <w:r>
        <w:t xml:space="preserve">заинтересован- </w:t>
      </w:r>
      <w:proofErr w:type="spellStart"/>
      <w:r>
        <w:t>ность</w:t>
      </w:r>
      <w:proofErr w:type="spellEnd"/>
      <w:proofErr w:type="gramEnd"/>
      <w:r>
        <w:t xml:space="preserve"> (прямая или косвенная) работника Учреждения (представителя </w:t>
      </w:r>
      <w:proofErr w:type="spellStart"/>
      <w:r>
        <w:t>Учре</w:t>
      </w:r>
      <w:proofErr w:type="spellEnd"/>
      <w:r>
        <w:t xml:space="preserve">- </w:t>
      </w:r>
      <w:proofErr w:type="spellStart"/>
      <w:r>
        <w:t>ждения</w:t>
      </w:r>
      <w:proofErr w:type="spellEnd"/>
      <w:r>
        <w:t xml:space="preserve">) влияет или может повлиять на надлежащее, объективное и </w:t>
      </w:r>
      <w:proofErr w:type="spellStart"/>
      <w:r>
        <w:t>беспри</w:t>
      </w:r>
      <w:proofErr w:type="spellEnd"/>
      <w:r>
        <w:t>- страстное исполнение им трудовых (должностных) обязанностей;</w:t>
      </w:r>
    </w:p>
    <w:p w:rsidR="003865C5" w:rsidRDefault="003865C5" w:rsidP="003865C5">
      <w:pPr>
        <w:pStyle w:val="a3"/>
        <w:spacing w:before="1"/>
        <w:ind w:right="101"/>
      </w:pPr>
      <w:r>
        <w:rPr>
          <w:b/>
        </w:rPr>
        <w:t>личная заинтересованность</w:t>
      </w:r>
      <w:r>
        <w:rPr>
          <w:b/>
          <w:spacing w:val="-4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возможность получения доходов в виде денег,</w:t>
      </w:r>
      <w:r>
        <w:rPr>
          <w:spacing w:val="-13"/>
        </w:rPr>
        <w:t xml:space="preserve"> </w:t>
      </w:r>
      <w:r>
        <w:t>иного</w:t>
      </w:r>
      <w:r>
        <w:rPr>
          <w:spacing w:val="-14"/>
        </w:rPr>
        <w:t xml:space="preserve"> </w:t>
      </w:r>
      <w:r>
        <w:t>имущества,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имущественных</w:t>
      </w:r>
      <w:r>
        <w:rPr>
          <w:spacing w:val="-12"/>
        </w:rPr>
        <w:t xml:space="preserve"> </w:t>
      </w:r>
      <w:r>
        <w:t>прав,</w:t>
      </w:r>
      <w:r>
        <w:rPr>
          <w:spacing w:val="-16"/>
        </w:rPr>
        <w:t xml:space="preserve"> </w:t>
      </w:r>
      <w:r>
        <w:t>услуг</w:t>
      </w:r>
      <w:r>
        <w:rPr>
          <w:spacing w:val="-12"/>
        </w:rPr>
        <w:t xml:space="preserve"> </w:t>
      </w:r>
      <w:proofErr w:type="spellStart"/>
      <w:r>
        <w:t>имуществен</w:t>
      </w:r>
      <w:proofErr w:type="spellEnd"/>
      <w:r>
        <w:t xml:space="preserve">- </w:t>
      </w:r>
      <w:proofErr w:type="spellStart"/>
      <w:r>
        <w:t>ного</w:t>
      </w:r>
      <w:proofErr w:type="spellEnd"/>
      <w:r>
        <w:t xml:space="preserve"> характера, результатов выполненных работ или каких-либо выгод (пре- имуществ)</w:t>
      </w:r>
      <w:r>
        <w:rPr>
          <w:spacing w:val="-16"/>
        </w:rPr>
        <w:t xml:space="preserve"> </w:t>
      </w:r>
      <w:r>
        <w:t>работником</w:t>
      </w:r>
      <w:r>
        <w:rPr>
          <w:spacing w:val="-16"/>
        </w:rPr>
        <w:t xml:space="preserve"> </w:t>
      </w:r>
      <w:r>
        <w:t>Учреждения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(или)</w:t>
      </w:r>
      <w:r>
        <w:rPr>
          <w:spacing w:val="-16"/>
        </w:rPr>
        <w:t xml:space="preserve"> </w:t>
      </w:r>
      <w:r>
        <w:t>лицами,</w:t>
      </w:r>
      <w:r>
        <w:rPr>
          <w:spacing w:val="-16"/>
        </w:rPr>
        <w:t xml:space="preserve"> </w:t>
      </w:r>
      <w:r>
        <w:t>состоящими</w:t>
      </w:r>
      <w:r>
        <w:rPr>
          <w:spacing w:val="-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ним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 xml:space="preserve">близ- ком родстве или свойстве (родителями, супругами, детьми, братьями, </w:t>
      </w:r>
      <w:proofErr w:type="spellStart"/>
      <w:r>
        <w:t>сест</w:t>
      </w:r>
      <w:proofErr w:type="spellEnd"/>
      <w:r>
        <w:t>- рами, а также братьями, сестрами, родителями, детьми супругов и супругами детей), гражданами или организациями, с которыми работник Учреждения и (или)</w:t>
      </w:r>
      <w:r>
        <w:rPr>
          <w:spacing w:val="-5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состоящие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в близком</w:t>
      </w:r>
      <w:r>
        <w:rPr>
          <w:spacing w:val="-5"/>
        </w:rPr>
        <w:t xml:space="preserve"> </w:t>
      </w:r>
      <w:r>
        <w:t>родстве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свойстве,</w:t>
      </w:r>
      <w:r>
        <w:rPr>
          <w:spacing w:val="-6"/>
        </w:rPr>
        <w:t xml:space="preserve"> </w:t>
      </w:r>
      <w:r>
        <w:t>связаны</w:t>
      </w:r>
      <w:r>
        <w:rPr>
          <w:spacing w:val="-4"/>
        </w:rPr>
        <w:t xml:space="preserve"> </w:t>
      </w:r>
      <w:proofErr w:type="spellStart"/>
      <w:r>
        <w:t>имуще</w:t>
      </w:r>
      <w:proofErr w:type="spellEnd"/>
      <w:r>
        <w:t xml:space="preserve">- </w:t>
      </w:r>
      <w:proofErr w:type="spellStart"/>
      <w:r>
        <w:t>ственными</w:t>
      </w:r>
      <w:proofErr w:type="spellEnd"/>
      <w:r>
        <w:t>, корпоративными или иными близкими отношениями.</w:t>
      </w:r>
    </w:p>
    <w:p w:rsidR="003865C5" w:rsidRDefault="003865C5" w:rsidP="003865C5">
      <w:pPr>
        <w:pStyle w:val="a3"/>
        <w:spacing w:before="4"/>
        <w:ind w:left="0" w:firstLine="0"/>
        <w:jc w:val="left"/>
      </w:pPr>
    </w:p>
    <w:p w:rsidR="003865C5" w:rsidRDefault="003865C5" w:rsidP="003865C5">
      <w:pPr>
        <w:pStyle w:val="1"/>
        <w:numPr>
          <w:ilvl w:val="0"/>
          <w:numId w:val="1"/>
        </w:numPr>
        <w:tabs>
          <w:tab w:val="left" w:pos="3919"/>
        </w:tabs>
        <w:spacing w:line="322" w:lineRule="exact"/>
        <w:ind w:left="3919" w:hanging="359"/>
        <w:jc w:val="left"/>
      </w:pPr>
      <w:r>
        <w:t>Область</w:t>
      </w:r>
      <w:r>
        <w:rPr>
          <w:spacing w:val="-12"/>
        </w:rPr>
        <w:t xml:space="preserve"> </w:t>
      </w:r>
      <w:r>
        <w:t>применения</w:t>
      </w:r>
      <w:r>
        <w:rPr>
          <w:spacing w:val="-12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rPr>
          <w:spacing w:val="-2"/>
        </w:rPr>
        <w:t>Положения</w:t>
      </w:r>
    </w:p>
    <w:p w:rsidR="003865C5" w:rsidRDefault="003865C5" w:rsidP="003865C5">
      <w:pPr>
        <w:ind w:left="3130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круг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распространяется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действие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508"/>
        </w:tabs>
        <w:spacing w:before="319"/>
        <w:ind w:right="103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работников Учреждения вне зависимости от занимаемой должности и </w:t>
      </w:r>
      <w:proofErr w:type="gramStart"/>
      <w:r>
        <w:rPr>
          <w:sz w:val="28"/>
        </w:rPr>
        <w:t xml:space="preserve">вы- </w:t>
      </w:r>
      <w:proofErr w:type="spellStart"/>
      <w:r>
        <w:rPr>
          <w:sz w:val="28"/>
        </w:rPr>
        <w:t>полняемых</w:t>
      </w:r>
      <w:proofErr w:type="spellEnd"/>
      <w:proofErr w:type="gramEnd"/>
      <w:r>
        <w:rPr>
          <w:sz w:val="28"/>
        </w:rPr>
        <w:t xml:space="preserve"> функций.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508"/>
        </w:tabs>
        <w:ind w:right="102" w:firstLine="566"/>
        <w:jc w:val="both"/>
        <w:rPr>
          <w:sz w:val="28"/>
        </w:rPr>
      </w:pP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Положения 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распространяться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 иных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физи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ческих</w:t>
      </w:r>
      <w:proofErr w:type="spellEnd"/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13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лиц,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договор- </w:t>
      </w:r>
      <w:proofErr w:type="spellStart"/>
      <w:r>
        <w:rPr>
          <w:sz w:val="28"/>
        </w:rPr>
        <w:t>ные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5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это</w:t>
      </w:r>
      <w:r>
        <w:rPr>
          <w:spacing w:val="-14"/>
          <w:sz w:val="28"/>
        </w:rPr>
        <w:t xml:space="preserve"> </w:t>
      </w:r>
      <w:r>
        <w:rPr>
          <w:sz w:val="28"/>
        </w:rPr>
        <w:t>закреплено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договорах,</w:t>
      </w:r>
      <w:r>
        <w:rPr>
          <w:spacing w:val="-15"/>
          <w:sz w:val="28"/>
        </w:rPr>
        <w:t xml:space="preserve"> </w:t>
      </w:r>
      <w:r>
        <w:rPr>
          <w:sz w:val="28"/>
        </w:rPr>
        <w:t>заключаемых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Учре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ждением</w:t>
      </w:r>
      <w:proofErr w:type="spellEnd"/>
      <w:r>
        <w:rPr>
          <w:sz w:val="28"/>
        </w:rPr>
        <w:t xml:space="preserve"> с такими лицами.</w:t>
      </w:r>
    </w:p>
    <w:p w:rsidR="003865C5" w:rsidRDefault="003865C5" w:rsidP="003865C5">
      <w:pPr>
        <w:pStyle w:val="a3"/>
        <w:spacing w:before="4"/>
        <w:ind w:left="0" w:firstLine="0"/>
        <w:jc w:val="left"/>
      </w:pPr>
    </w:p>
    <w:p w:rsidR="003865C5" w:rsidRDefault="003865C5" w:rsidP="003865C5">
      <w:pPr>
        <w:pStyle w:val="1"/>
        <w:numPr>
          <w:ilvl w:val="0"/>
          <w:numId w:val="1"/>
        </w:numPr>
        <w:tabs>
          <w:tab w:val="left" w:pos="2868"/>
        </w:tabs>
        <w:spacing w:line="322" w:lineRule="exact"/>
        <w:ind w:left="2868" w:hanging="465"/>
        <w:jc w:val="left"/>
      </w:pPr>
      <w:r>
        <w:t>Основные</w:t>
      </w:r>
      <w:r>
        <w:rPr>
          <w:spacing w:val="-9"/>
        </w:rPr>
        <w:t xml:space="preserve"> </w:t>
      </w:r>
      <w:r>
        <w:t>принципы</w:t>
      </w:r>
      <w:r>
        <w:rPr>
          <w:spacing w:val="-10"/>
        </w:rPr>
        <w:t xml:space="preserve"> </w:t>
      </w:r>
      <w:r>
        <w:t>антикоррупционной</w:t>
      </w:r>
      <w:r>
        <w:rPr>
          <w:spacing w:val="-9"/>
        </w:rPr>
        <w:t xml:space="preserve"> </w:t>
      </w:r>
      <w:r>
        <w:t>политики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Учрежде</w:t>
      </w:r>
      <w:proofErr w:type="spellEnd"/>
      <w:r>
        <w:rPr>
          <w:spacing w:val="-2"/>
        </w:rPr>
        <w:t>-</w:t>
      </w:r>
    </w:p>
    <w:p w:rsidR="003865C5" w:rsidRDefault="003865C5" w:rsidP="003865C5">
      <w:pPr>
        <w:ind w:left="6102"/>
        <w:rPr>
          <w:b/>
          <w:sz w:val="28"/>
        </w:rPr>
      </w:pPr>
      <w:proofErr w:type="spellStart"/>
      <w:r>
        <w:rPr>
          <w:b/>
          <w:spacing w:val="-5"/>
          <w:sz w:val="28"/>
        </w:rPr>
        <w:t>ния</w:t>
      </w:r>
      <w:proofErr w:type="spellEnd"/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508"/>
        </w:tabs>
        <w:spacing w:before="317"/>
        <w:ind w:right="105" w:firstLine="566"/>
        <w:jc w:val="both"/>
        <w:rPr>
          <w:sz w:val="28"/>
        </w:rPr>
      </w:pPr>
      <w:r>
        <w:rPr>
          <w:sz w:val="28"/>
        </w:rPr>
        <w:t xml:space="preserve">Антикоррупционная политика Учреждения основывается на </w:t>
      </w:r>
      <w:proofErr w:type="gramStart"/>
      <w:r>
        <w:rPr>
          <w:sz w:val="28"/>
        </w:rPr>
        <w:t xml:space="preserve">следую- </w:t>
      </w:r>
      <w:proofErr w:type="spellStart"/>
      <w:r>
        <w:rPr>
          <w:sz w:val="28"/>
        </w:rPr>
        <w:t>щих</w:t>
      </w:r>
      <w:proofErr w:type="spellEnd"/>
      <w:proofErr w:type="gramEnd"/>
      <w:r>
        <w:rPr>
          <w:sz w:val="28"/>
        </w:rPr>
        <w:t xml:space="preserve"> основных принципах:</w:t>
      </w:r>
    </w:p>
    <w:p w:rsidR="003865C5" w:rsidRDefault="003865C5" w:rsidP="003865C5">
      <w:pPr>
        <w:pStyle w:val="a5"/>
        <w:numPr>
          <w:ilvl w:val="0"/>
          <w:numId w:val="4"/>
        </w:numPr>
        <w:tabs>
          <w:tab w:val="left" w:pos="2531"/>
        </w:tabs>
        <w:spacing w:before="2"/>
        <w:ind w:right="112" w:firstLine="566"/>
        <w:jc w:val="both"/>
        <w:rPr>
          <w:sz w:val="28"/>
        </w:rPr>
      </w:pPr>
      <w:r>
        <w:rPr>
          <w:sz w:val="28"/>
        </w:rPr>
        <w:t xml:space="preserve">принцип соответствия антикоррупционной политики Учреждения </w:t>
      </w:r>
      <w:proofErr w:type="gramStart"/>
      <w:r>
        <w:rPr>
          <w:sz w:val="28"/>
        </w:rPr>
        <w:t xml:space="preserve">за- </w:t>
      </w:r>
      <w:proofErr w:type="spellStart"/>
      <w:r>
        <w:rPr>
          <w:sz w:val="28"/>
        </w:rPr>
        <w:t>конодательству</w:t>
      </w:r>
      <w:proofErr w:type="spellEnd"/>
      <w:proofErr w:type="gramEnd"/>
      <w:r>
        <w:rPr>
          <w:sz w:val="28"/>
        </w:rPr>
        <w:t xml:space="preserve"> Российской Федерации и общепринятым нормам права.</w:t>
      </w:r>
    </w:p>
    <w:p w:rsidR="003865C5" w:rsidRDefault="003865C5" w:rsidP="003865C5">
      <w:pPr>
        <w:pStyle w:val="a3"/>
        <w:ind w:right="108"/>
      </w:pPr>
      <w:r>
        <w:t xml:space="preserve">Соответствие реализуемых антикоррупционных мероприятий </w:t>
      </w:r>
      <w:proofErr w:type="spellStart"/>
      <w:proofErr w:type="gramStart"/>
      <w:r>
        <w:t>Конститу</w:t>
      </w:r>
      <w:proofErr w:type="spellEnd"/>
      <w:r>
        <w:t xml:space="preserve">- </w:t>
      </w:r>
      <w:proofErr w:type="spellStart"/>
      <w:r>
        <w:t>ции</w:t>
      </w:r>
      <w:proofErr w:type="spellEnd"/>
      <w:proofErr w:type="gramEnd"/>
      <w:r>
        <w:t xml:space="preserve"> Российской Федерации, заключенным Российской Федерацией </w:t>
      </w:r>
      <w:proofErr w:type="spellStart"/>
      <w:r>
        <w:t>междуна</w:t>
      </w:r>
      <w:proofErr w:type="spellEnd"/>
      <w:r>
        <w:t>- родным договорам, законодательству о противодействии коррупции и иным</w:t>
      </w:r>
    </w:p>
    <w:p w:rsidR="003865C5" w:rsidRDefault="003865C5" w:rsidP="003865C5">
      <w:pPr>
        <w:sectPr w:rsidR="003865C5">
          <w:pgSz w:w="11910" w:h="16840"/>
          <w:pgMar w:top="1040" w:right="740" w:bottom="280" w:left="40" w:header="720" w:footer="720" w:gutter="0"/>
          <w:cols w:space="720"/>
        </w:sectPr>
      </w:pPr>
    </w:p>
    <w:p w:rsidR="003865C5" w:rsidRDefault="003865C5" w:rsidP="003865C5">
      <w:pPr>
        <w:pStyle w:val="a3"/>
        <w:spacing w:before="67" w:line="242" w:lineRule="auto"/>
        <w:ind w:right="112" w:firstLine="0"/>
      </w:pPr>
      <w:r>
        <w:lastRenderedPageBreak/>
        <w:t>нормативным</w:t>
      </w:r>
      <w:r>
        <w:rPr>
          <w:spacing w:val="-7"/>
        </w:rPr>
        <w:t xml:space="preserve"> </w:t>
      </w:r>
      <w:r>
        <w:t>правовым</w:t>
      </w:r>
      <w:r>
        <w:rPr>
          <w:spacing w:val="-7"/>
        </w:rPr>
        <w:t xml:space="preserve"> </w:t>
      </w:r>
      <w:r>
        <w:t>актам</w:t>
      </w:r>
      <w:r>
        <w:rPr>
          <w:spacing w:val="-2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которых</w:t>
      </w:r>
      <w:r>
        <w:rPr>
          <w:spacing w:val="-8"/>
        </w:rPr>
        <w:t xml:space="preserve"> </w:t>
      </w:r>
      <w:proofErr w:type="gramStart"/>
      <w:r>
        <w:t xml:space="preserve">рас- </w:t>
      </w:r>
      <w:proofErr w:type="spellStart"/>
      <w:r>
        <w:t>пространяется</w:t>
      </w:r>
      <w:proofErr w:type="spellEnd"/>
      <w:proofErr w:type="gramEnd"/>
      <w:r>
        <w:t xml:space="preserve"> на Учреждение;</w:t>
      </w:r>
    </w:p>
    <w:p w:rsidR="003865C5" w:rsidRDefault="003865C5" w:rsidP="003865C5">
      <w:pPr>
        <w:pStyle w:val="a5"/>
        <w:numPr>
          <w:ilvl w:val="0"/>
          <w:numId w:val="4"/>
        </w:numPr>
        <w:tabs>
          <w:tab w:val="left" w:pos="2531"/>
        </w:tabs>
        <w:spacing w:line="317" w:lineRule="exact"/>
        <w:ind w:left="2531" w:hanging="303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руководства.</w:t>
      </w:r>
    </w:p>
    <w:p w:rsidR="003865C5" w:rsidRDefault="003865C5" w:rsidP="003865C5">
      <w:pPr>
        <w:pStyle w:val="a3"/>
        <w:ind w:right="113"/>
      </w:pPr>
      <w:r>
        <w:t>Ключевая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Учреждения в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 xml:space="preserve">культуры </w:t>
      </w:r>
      <w:proofErr w:type="spellStart"/>
      <w:proofErr w:type="gramStart"/>
      <w:r>
        <w:t>не-</w:t>
      </w:r>
      <w:proofErr w:type="spellEnd"/>
      <w:r>
        <w:t xml:space="preserve"> терпимости</w:t>
      </w:r>
      <w:proofErr w:type="gramEnd"/>
      <w:r>
        <w:t xml:space="preserve"> к коррупции и в создании внутриорганизационной системы пре- </w:t>
      </w:r>
      <w:proofErr w:type="spellStart"/>
      <w:r>
        <w:t>дупреждения</w:t>
      </w:r>
      <w:proofErr w:type="spellEnd"/>
      <w:r>
        <w:t xml:space="preserve"> и противодействия коррупции в Учреждении;</w:t>
      </w:r>
    </w:p>
    <w:p w:rsidR="003865C5" w:rsidRDefault="003865C5" w:rsidP="003865C5">
      <w:pPr>
        <w:pStyle w:val="a5"/>
        <w:numPr>
          <w:ilvl w:val="0"/>
          <w:numId w:val="4"/>
        </w:numPr>
        <w:tabs>
          <w:tab w:val="left" w:pos="2531"/>
        </w:tabs>
        <w:spacing w:line="321" w:lineRule="exact"/>
        <w:ind w:left="2531" w:hanging="303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работников.</w:t>
      </w:r>
    </w:p>
    <w:p w:rsidR="003865C5" w:rsidRDefault="003865C5" w:rsidP="003865C5">
      <w:pPr>
        <w:pStyle w:val="a3"/>
        <w:spacing w:before="2"/>
        <w:ind w:right="100"/>
      </w:pPr>
      <w:r>
        <w:t>Информированность</w:t>
      </w:r>
      <w:r>
        <w:rPr>
          <w:spacing w:val="-5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положениях</w:t>
      </w:r>
      <w:r>
        <w:rPr>
          <w:spacing w:val="-5"/>
        </w:rPr>
        <w:t xml:space="preserve"> </w:t>
      </w:r>
      <w:proofErr w:type="spellStart"/>
      <w:proofErr w:type="gramStart"/>
      <w:r>
        <w:t>антикорруп</w:t>
      </w:r>
      <w:proofErr w:type="spellEnd"/>
      <w:r>
        <w:t xml:space="preserve">- </w:t>
      </w:r>
      <w:proofErr w:type="spellStart"/>
      <w:r>
        <w:t>ционного</w:t>
      </w:r>
      <w:proofErr w:type="spellEnd"/>
      <w:proofErr w:type="gramEnd"/>
      <w:r>
        <w:t xml:space="preserve"> законодательства, обеспечение их активного участия в </w:t>
      </w:r>
      <w:proofErr w:type="spellStart"/>
      <w:r>
        <w:t>формирова</w:t>
      </w:r>
      <w:proofErr w:type="spellEnd"/>
      <w:r>
        <w:t xml:space="preserve">- </w:t>
      </w:r>
      <w:proofErr w:type="spellStart"/>
      <w:r>
        <w:t>нии</w:t>
      </w:r>
      <w:proofErr w:type="spellEnd"/>
      <w:r>
        <w:t xml:space="preserve"> и реализации антикоррупционных стандартов и процедур;</w:t>
      </w:r>
    </w:p>
    <w:p w:rsidR="003865C5" w:rsidRDefault="003865C5" w:rsidP="003865C5">
      <w:pPr>
        <w:pStyle w:val="a5"/>
        <w:numPr>
          <w:ilvl w:val="0"/>
          <w:numId w:val="4"/>
        </w:numPr>
        <w:tabs>
          <w:tab w:val="left" w:pos="2531"/>
        </w:tabs>
        <w:ind w:right="114" w:firstLine="566"/>
        <w:jc w:val="both"/>
        <w:rPr>
          <w:sz w:val="28"/>
        </w:rPr>
      </w:pPr>
      <w:r>
        <w:rPr>
          <w:sz w:val="28"/>
        </w:rPr>
        <w:t xml:space="preserve">принцип соразмерности антикоррупционных процедур </w:t>
      </w:r>
      <w:proofErr w:type="spellStart"/>
      <w:proofErr w:type="gramStart"/>
      <w:r>
        <w:rPr>
          <w:sz w:val="28"/>
        </w:rPr>
        <w:t>коррупцион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ным</w:t>
      </w:r>
      <w:proofErr w:type="spellEnd"/>
      <w:proofErr w:type="gramEnd"/>
      <w:r>
        <w:rPr>
          <w:sz w:val="28"/>
        </w:rPr>
        <w:t xml:space="preserve"> рискам.</w:t>
      </w:r>
    </w:p>
    <w:p w:rsidR="003865C5" w:rsidRDefault="003865C5" w:rsidP="003865C5">
      <w:pPr>
        <w:pStyle w:val="a3"/>
        <w:ind w:right="105"/>
      </w:pPr>
      <w:r>
        <w:t>Разработка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комплекса</w:t>
      </w:r>
      <w:r>
        <w:rPr>
          <w:spacing w:val="-10"/>
        </w:rPr>
        <w:t xml:space="preserve"> </w:t>
      </w:r>
      <w:r>
        <w:t>мероприятий,</w:t>
      </w:r>
      <w:r>
        <w:rPr>
          <w:spacing w:val="-11"/>
        </w:rPr>
        <w:t xml:space="preserve"> </w:t>
      </w:r>
      <w:r>
        <w:t>позволяющих</w:t>
      </w:r>
      <w:r>
        <w:rPr>
          <w:spacing w:val="-11"/>
        </w:rPr>
        <w:t xml:space="preserve"> </w:t>
      </w:r>
      <w:r>
        <w:t>снизить вероятность вовлечения руководителя Учреждения, работников Учреждения в</w:t>
      </w:r>
      <w:r>
        <w:rPr>
          <w:spacing w:val="-3"/>
        </w:rPr>
        <w:t xml:space="preserve"> </w:t>
      </w:r>
      <w:r>
        <w:t>коррупционную</w:t>
      </w:r>
      <w:r>
        <w:rPr>
          <w:spacing w:val="80"/>
        </w:rPr>
        <w:t xml:space="preserve"> </w:t>
      </w:r>
      <w:r>
        <w:t>деятельность,</w:t>
      </w:r>
      <w:r>
        <w:rPr>
          <w:spacing w:val="80"/>
        </w:rPr>
        <w:t xml:space="preserve"> </w:t>
      </w:r>
      <w:r>
        <w:t>осуществляется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учетом</w:t>
      </w:r>
      <w:r>
        <w:rPr>
          <w:spacing w:val="80"/>
        </w:rPr>
        <w:t xml:space="preserve"> </w:t>
      </w:r>
      <w:r>
        <w:t>существующих в деятельности Учреждения коррупционных рисков;</w:t>
      </w:r>
    </w:p>
    <w:p w:rsidR="003865C5" w:rsidRDefault="003865C5" w:rsidP="003865C5">
      <w:pPr>
        <w:pStyle w:val="a5"/>
        <w:numPr>
          <w:ilvl w:val="0"/>
          <w:numId w:val="4"/>
        </w:numPr>
        <w:tabs>
          <w:tab w:val="left" w:pos="2531"/>
        </w:tabs>
        <w:spacing w:line="322" w:lineRule="exact"/>
        <w:ind w:left="2531" w:hanging="303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процедур.</w:t>
      </w:r>
    </w:p>
    <w:p w:rsidR="003865C5" w:rsidRDefault="003865C5" w:rsidP="003865C5">
      <w:pPr>
        <w:pStyle w:val="a3"/>
        <w:ind w:right="113"/>
      </w:pPr>
      <w:r>
        <w:t>Реализация антикоррупционных мероприятий в Учреждении простыми способами, имеющими низкую стоимость и приносящими требуемый (</w:t>
      </w:r>
      <w:proofErr w:type="spellStart"/>
      <w:proofErr w:type="gramStart"/>
      <w:r>
        <w:t>доста</w:t>
      </w:r>
      <w:proofErr w:type="spellEnd"/>
      <w:r>
        <w:t>- точный</w:t>
      </w:r>
      <w:proofErr w:type="gramEnd"/>
      <w:r>
        <w:t>) результат;</w:t>
      </w:r>
    </w:p>
    <w:p w:rsidR="003865C5" w:rsidRDefault="003865C5" w:rsidP="003865C5">
      <w:pPr>
        <w:pStyle w:val="a5"/>
        <w:numPr>
          <w:ilvl w:val="0"/>
          <w:numId w:val="4"/>
        </w:numPr>
        <w:tabs>
          <w:tab w:val="left" w:pos="2531"/>
        </w:tabs>
        <w:spacing w:before="1"/>
        <w:ind w:left="2228" w:right="106" w:firstLine="0"/>
        <w:jc w:val="both"/>
        <w:rPr>
          <w:sz w:val="28"/>
        </w:rPr>
      </w:pPr>
      <w:r>
        <w:rPr>
          <w:sz w:val="28"/>
        </w:rPr>
        <w:t>принцип ответственности и неотвратимости наказания. Неотвратимость</w:t>
      </w:r>
      <w:r>
        <w:rPr>
          <w:spacing w:val="16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работников</w:t>
      </w:r>
    </w:p>
    <w:p w:rsidR="003865C5" w:rsidRDefault="003865C5" w:rsidP="003865C5">
      <w:pPr>
        <w:pStyle w:val="a3"/>
        <w:ind w:right="113" w:firstLine="0"/>
      </w:pPr>
      <w:r>
        <w:t>Учреждения</w:t>
      </w:r>
      <w:r>
        <w:rPr>
          <w:spacing w:val="-12"/>
        </w:rPr>
        <w:t xml:space="preserve"> </w:t>
      </w:r>
      <w:r>
        <w:t>вне</w:t>
      </w:r>
      <w:r>
        <w:rPr>
          <w:spacing w:val="-12"/>
        </w:rPr>
        <w:t xml:space="preserve"> </w:t>
      </w:r>
      <w:r>
        <w:t>зависимости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занимаемой</w:t>
      </w:r>
      <w:r>
        <w:rPr>
          <w:spacing w:val="-12"/>
        </w:rPr>
        <w:t xml:space="preserve"> </w:t>
      </w:r>
      <w:r>
        <w:t>должности,</w:t>
      </w:r>
      <w:r>
        <w:rPr>
          <w:spacing w:val="-13"/>
        </w:rPr>
        <w:t xml:space="preserve"> </w:t>
      </w:r>
      <w:r>
        <w:t>стажа</w:t>
      </w:r>
      <w:r>
        <w:rPr>
          <w:spacing w:val="-12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иных условий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случае</w:t>
      </w:r>
      <w:r>
        <w:rPr>
          <w:spacing w:val="28"/>
        </w:rPr>
        <w:t xml:space="preserve"> </w:t>
      </w:r>
      <w:r>
        <w:t>совершения ими</w:t>
      </w:r>
      <w:r>
        <w:rPr>
          <w:spacing w:val="28"/>
        </w:rPr>
        <w:t xml:space="preserve"> </w:t>
      </w:r>
      <w:r>
        <w:t>коррупционных правонарушений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связи с</w:t>
      </w:r>
      <w:r>
        <w:rPr>
          <w:spacing w:val="-5"/>
        </w:rPr>
        <w:t xml:space="preserve"> </w:t>
      </w:r>
      <w:r>
        <w:t xml:space="preserve">исполнением трудовых (должностных) обязанностей, а также персональная ответственность руководителя Учреждения за реализацию </w:t>
      </w:r>
      <w:proofErr w:type="spellStart"/>
      <w:proofErr w:type="gramStart"/>
      <w:r>
        <w:t>антикоррупцион</w:t>
      </w:r>
      <w:proofErr w:type="spellEnd"/>
      <w:r>
        <w:t>- ной</w:t>
      </w:r>
      <w:proofErr w:type="gramEnd"/>
      <w:r>
        <w:t xml:space="preserve"> политики Учреждения;</w:t>
      </w:r>
    </w:p>
    <w:p w:rsidR="003865C5" w:rsidRDefault="003865C5" w:rsidP="003865C5">
      <w:pPr>
        <w:pStyle w:val="a5"/>
        <w:numPr>
          <w:ilvl w:val="0"/>
          <w:numId w:val="4"/>
        </w:numPr>
        <w:tabs>
          <w:tab w:val="left" w:pos="2531"/>
        </w:tabs>
        <w:spacing w:line="322" w:lineRule="exact"/>
        <w:ind w:left="2531" w:hanging="303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6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3865C5" w:rsidRDefault="003865C5" w:rsidP="003865C5">
      <w:pPr>
        <w:pStyle w:val="a3"/>
        <w:ind w:right="112"/>
      </w:pPr>
      <w:r>
        <w:t>Информирование</w:t>
      </w:r>
      <w:r>
        <w:rPr>
          <w:spacing w:val="-14"/>
        </w:rPr>
        <w:t xml:space="preserve"> </w:t>
      </w:r>
      <w:r>
        <w:t>контрагентов,</w:t>
      </w:r>
      <w:r>
        <w:rPr>
          <w:spacing w:val="-15"/>
        </w:rPr>
        <w:t xml:space="preserve"> </w:t>
      </w:r>
      <w:r>
        <w:t>партнеров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общественности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принятых в Учреждении антикоррупционных стандартах и процедурах;</w:t>
      </w:r>
    </w:p>
    <w:p w:rsidR="003865C5" w:rsidRDefault="003865C5" w:rsidP="003865C5">
      <w:pPr>
        <w:pStyle w:val="a5"/>
        <w:numPr>
          <w:ilvl w:val="0"/>
          <w:numId w:val="4"/>
        </w:numPr>
        <w:tabs>
          <w:tab w:val="left" w:pos="2531"/>
        </w:tabs>
        <w:ind w:left="2228" w:right="114" w:firstLine="0"/>
        <w:jc w:val="both"/>
        <w:rPr>
          <w:sz w:val="28"/>
        </w:rPr>
      </w:pPr>
      <w:r>
        <w:rPr>
          <w:sz w:val="28"/>
        </w:rPr>
        <w:t>принцип постоянного контроля и регулярного мониторинга. Регулярное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внедренных</w:t>
      </w:r>
      <w:r>
        <w:rPr>
          <w:spacing w:val="4"/>
          <w:sz w:val="28"/>
        </w:rPr>
        <w:t xml:space="preserve"> </w:t>
      </w:r>
      <w:r>
        <w:rPr>
          <w:spacing w:val="-5"/>
          <w:sz w:val="28"/>
        </w:rPr>
        <w:t>ан-</w:t>
      </w:r>
    </w:p>
    <w:p w:rsidR="003865C5" w:rsidRDefault="003865C5" w:rsidP="003865C5">
      <w:pPr>
        <w:pStyle w:val="a3"/>
        <w:spacing w:line="242" w:lineRule="auto"/>
        <w:ind w:right="114" w:firstLine="0"/>
      </w:pPr>
      <w:proofErr w:type="spellStart"/>
      <w:r>
        <w:t>тикоррупционных</w:t>
      </w:r>
      <w:proofErr w:type="spellEnd"/>
      <w:r>
        <w:t xml:space="preserve"> стандартов и процедур, а также контроля за их </w:t>
      </w:r>
      <w:proofErr w:type="spellStart"/>
      <w:proofErr w:type="gramStart"/>
      <w:r>
        <w:t>исполне</w:t>
      </w:r>
      <w:proofErr w:type="spellEnd"/>
      <w:r>
        <w:t xml:space="preserve">- </w:t>
      </w:r>
      <w:proofErr w:type="spellStart"/>
      <w:r>
        <w:rPr>
          <w:spacing w:val="-2"/>
        </w:rPr>
        <w:t>нием</w:t>
      </w:r>
      <w:proofErr w:type="spellEnd"/>
      <w:proofErr w:type="gramEnd"/>
      <w:r>
        <w:rPr>
          <w:spacing w:val="-2"/>
        </w:rPr>
        <w:t>.</w:t>
      </w:r>
    </w:p>
    <w:p w:rsidR="003865C5" w:rsidRDefault="003865C5" w:rsidP="003865C5">
      <w:pPr>
        <w:pStyle w:val="1"/>
        <w:numPr>
          <w:ilvl w:val="0"/>
          <w:numId w:val="1"/>
        </w:numPr>
        <w:tabs>
          <w:tab w:val="left" w:pos="3774"/>
        </w:tabs>
        <w:spacing w:before="320" w:line="322" w:lineRule="exact"/>
        <w:ind w:left="3774" w:hanging="449"/>
        <w:jc w:val="left"/>
      </w:pPr>
      <w:r>
        <w:t>Должностные</w:t>
      </w:r>
      <w:r>
        <w:rPr>
          <w:spacing w:val="-11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Учреждения,</w:t>
      </w:r>
      <w:r>
        <w:rPr>
          <w:spacing w:val="-10"/>
        </w:rPr>
        <w:t xml:space="preserve"> </w:t>
      </w:r>
      <w:r>
        <w:rPr>
          <w:spacing w:val="-2"/>
        </w:rPr>
        <w:t>ответственные</w:t>
      </w:r>
    </w:p>
    <w:p w:rsidR="003865C5" w:rsidRDefault="003865C5" w:rsidP="003865C5">
      <w:pPr>
        <w:ind w:left="2878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реализацию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антикоррупционной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политики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Учреждения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508"/>
        </w:tabs>
        <w:spacing w:before="317"/>
        <w:ind w:right="112" w:firstLine="566"/>
        <w:jc w:val="both"/>
        <w:rPr>
          <w:sz w:val="28"/>
        </w:rPr>
      </w:pPr>
      <w:r>
        <w:rPr>
          <w:sz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proofErr w:type="spellStart"/>
      <w:proofErr w:type="gramStart"/>
      <w:r>
        <w:rPr>
          <w:sz w:val="28"/>
        </w:rPr>
        <w:t>Учрежде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4"/>
          <w:sz w:val="28"/>
        </w:rPr>
        <w:t>нии</w:t>
      </w:r>
      <w:proofErr w:type="spellEnd"/>
      <w:proofErr w:type="gramEnd"/>
      <w:r>
        <w:rPr>
          <w:spacing w:val="-4"/>
          <w:sz w:val="28"/>
        </w:rPr>
        <w:t>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650"/>
        </w:tabs>
        <w:spacing w:before="1"/>
        <w:ind w:right="109" w:firstLine="566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18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8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-18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18"/>
          <w:sz w:val="28"/>
        </w:rPr>
        <w:t xml:space="preserve"> </w:t>
      </w:r>
      <w:proofErr w:type="gramStart"/>
      <w:r>
        <w:rPr>
          <w:sz w:val="28"/>
        </w:rPr>
        <w:t>за- дач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штатной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струк</w:t>
      </w:r>
      <w:proofErr w:type="spellEnd"/>
      <w:r>
        <w:rPr>
          <w:sz w:val="28"/>
        </w:rPr>
        <w:t>- туры</w:t>
      </w:r>
      <w:r>
        <w:rPr>
          <w:spacing w:val="12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3"/>
          <w:sz w:val="28"/>
        </w:rPr>
        <w:t xml:space="preserve"> </w:t>
      </w:r>
      <w:r>
        <w:rPr>
          <w:sz w:val="28"/>
        </w:rPr>
        <w:t>лицо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4"/>
          <w:sz w:val="28"/>
        </w:rPr>
        <w:t xml:space="preserve"> </w:t>
      </w:r>
      <w:r>
        <w:rPr>
          <w:sz w:val="28"/>
        </w:rPr>
        <w:t>лиц,</w:t>
      </w:r>
      <w:r>
        <w:rPr>
          <w:spacing w:val="12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proofErr w:type="spellStart"/>
      <w:r>
        <w:rPr>
          <w:spacing w:val="-4"/>
          <w:sz w:val="28"/>
        </w:rPr>
        <w:t>реа</w:t>
      </w:r>
      <w:proofErr w:type="spellEnd"/>
      <w:r>
        <w:rPr>
          <w:spacing w:val="-4"/>
          <w:sz w:val="28"/>
        </w:rPr>
        <w:t>-</w:t>
      </w:r>
    </w:p>
    <w:p w:rsidR="003865C5" w:rsidRDefault="003865C5" w:rsidP="003865C5">
      <w:pPr>
        <w:jc w:val="both"/>
        <w:rPr>
          <w:sz w:val="28"/>
        </w:rPr>
        <w:sectPr w:rsidR="003865C5">
          <w:pgSz w:w="11910" w:h="16840"/>
          <w:pgMar w:top="1040" w:right="740" w:bottom="280" w:left="40" w:header="720" w:footer="720" w:gutter="0"/>
          <w:cols w:space="720"/>
        </w:sectPr>
      </w:pPr>
    </w:p>
    <w:p w:rsidR="003865C5" w:rsidRDefault="003865C5" w:rsidP="003865C5">
      <w:pPr>
        <w:pStyle w:val="a3"/>
        <w:spacing w:before="67" w:line="242" w:lineRule="auto"/>
        <w:ind w:firstLine="0"/>
        <w:jc w:val="left"/>
      </w:pPr>
      <w:proofErr w:type="spellStart"/>
      <w:r>
        <w:lastRenderedPageBreak/>
        <w:t>лизацию</w:t>
      </w:r>
      <w:proofErr w:type="spellEnd"/>
      <w:r>
        <w:t xml:space="preserve"> антикоррупционной политики Учреждения в пределах их </w:t>
      </w:r>
      <w:proofErr w:type="spellStart"/>
      <w:proofErr w:type="gramStart"/>
      <w:r>
        <w:t>полномо</w:t>
      </w:r>
      <w:proofErr w:type="spellEnd"/>
      <w:r>
        <w:t xml:space="preserve">- </w:t>
      </w:r>
      <w:r>
        <w:rPr>
          <w:spacing w:val="-4"/>
        </w:rPr>
        <w:t>чий</w:t>
      </w:r>
      <w:proofErr w:type="gramEnd"/>
      <w:r>
        <w:rPr>
          <w:spacing w:val="-4"/>
        </w:rPr>
        <w:t>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650"/>
        </w:tabs>
        <w:ind w:right="105" w:firstLine="566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18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лица</w:t>
      </w:r>
      <w:r>
        <w:rPr>
          <w:spacing w:val="-17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лиц),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 xml:space="preserve">ответ- </w:t>
      </w:r>
      <w:proofErr w:type="spellStart"/>
      <w:r>
        <w:rPr>
          <w:sz w:val="28"/>
        </w:rPr>
        <w:t>ственного</w:t>
      </w:r>
      <w:proofErr w:type="spellEnd"/>
      <w:proofErr w:type="gramEnd"/>
      <w:r>
        <w:rPr>
          <w:sz w:val="28"/>
        </w:rPr>
        <w:t xml:space="preserve"> (ответственных) за реализацию антикоррупционной политики </w:t>
      </w:r>
      <w:r>
        <w:rPr>
          <w:spacing w:val="-2"/>
          <w:sz w:val="28"/>
        </w:rPr>
        <w:t>Учреждения: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ind w:right="111" w:firstLine="566"/>
        <w:rPr>
          <w:sz w:val="28"/>
        </w:rPr>
      </w:pPr>
      <w:r>
        <w:rPr>
          <w:spacing w:val="-2"/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рекомендаций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принятия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решений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вопросам</w:t>
      </w:r>
      <w:r>
        <w:rPr>
          <w:spacing w:val="-6"/>
          <w:sz w:val="28"/>
        </w:rPr>
        <w:t xml:space="preserve"> </w:t>
      </w:r>
      <w:proofErr w:type="spellStart"/>
      <w:proofErr w:type="gramStart"/>
      <w:r>
        <w:rPr>
          <w:spacing w:val="-2"/>
          <w:sz w:val="28"/>
        </w:rPr>
        <w:t>предупре</w:t>
      </w:r>
      <w:proofErr w:type="spellEnd"/>
      <w:r>
        <w:rPr>
          <w:spacing w:val="-2"/>
          <w:sz w:val="28"/>
        </w:rPr>
        <w:t xml:space="preserve">- </w:t>
      </w:r>
      <w:proofErr w:type="spellStart"/>
      <w:r>
        <w:rPr>
          <w:sz w:val="28"/>
        </w:rPr>
        <w:t>ждения</w:t>
      </w:r>
      <w:proofErr w:type="spellEnd"/>
      <w:proofErr w:type="gramEnd"/>
      <w:r>
        <w:rPr>
          <w:sz w:val="28"/>
        </w:rPr>
        <w:t xml:space="preserve"> коррупции в Учреждении;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ind w:right="104" w:firstLine="566"/>
        <w:rPr>
          <w:sz w:val="28"/>
        </w:rPr>
      </w:pPr>
      <w:r>
        <w:rPr>
          <w:sz w:val="28"/>
        </w:rPr>
        <w:t xml:space="preserve">подготовка предложений, направленных на устранение причин и </w:t>
      </w:r>
      <w:proofErr w:type="spellStart"/>
      <w:proofErr w:type="gramStart"/>
      <w:r>
        <w:rPr>
          <w:sz w:val="28"/>
        </w:rPr>
        <w:t>усло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вий</w:t>
      </w:r>
      <w:proofErr w:type="spellEnd"/>
      <w:proofErr w:type="gramEnd"/>
      <w:r>
        <w:rPr>
          <w:sz w:val="28"/>
        </w:rPr>
        <w:t>, порождающих риск возникновения коррупции в Учреждении;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ind w:right="111" w:firstLine="566"/>
        <w:rPr>
          <w:sz w:val="28"/>
        </w:rPr>
      </w:pPr>
      <w:r>
        <w:rPr>
          <w:sz w:val="28"/>
        </w:rPr>
        <w:t>разработка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 проектов локальных нормативных актов, направленных на реализацию мер по предупреждению коррупции в Учреждении;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spacing w:line="242" w:lineRule="auto"/>
        <w:ind w:right="112" w:firstLine="566"/>
        <w:rPr>
          <w:sz w:val="28"/>
        </w:rPr>
      </w:pPr>
      <w:r>
        <w:rPr>
          <w:sz w:val="28"/>
        </w:rPr>
        <w:t>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spacing w:line="318" w:lineRule="exact"/>
        <w:ind w:left="2390" w:hanging="162"/>
        <w:rPr>
          <w:sz w:val="28"/>
        </w:rPr>
      </w:pPr>
      <w:r>
        <w:rPr>
          <w:sz w:val="28"/>
        </w:rPr>
        <w:t>организация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рисков;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ind w:right="112" w:firstLine="566"/>
        <w:rPr>
          <w:sz w:val="28"/>
        </w:rPr>
      </w:pPr>
      <w:r>
        <w:rPr>
          <w:sz w:val="28"/>
        </w:rPr>
        <w:t>прием и рассмотрение сообщений о случаях склонения работников 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3"/>
          <w:sz w:val="28"/>
        </w:rPr>
        <w:t xml:space="preserve"> </w:t>
      </w:r>
      <w:r>
        <w:rPr>
          <w:sz w:val="28"/>
        </w:rPr>
        <w:t>или от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 иной организации, а также о случаях совершения коррупционных правонарушений работниками Учреждения или иными лицами;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spacing w:line="320" w:lineRule="exact"/>
        <w:ind w:left="2390" w:hanging="162"/>
        <w:rPr>
          <w:sz w:val="28"/>
        </w:rPr>
      </w:pPr>
      <w:r>
        <w:rPr>
          <w:sz w:val="28"/>
        </w:rPr>
        <w:t>организация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7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1"/>
          <w:sz w:val="28"/>
        </w:rPr>
        <w:t xml:space="preserve"> </w:t>
      </w:r>
      <w:proofErr w:type="spellStart"/>
      <w:r>
        <w:rPr>
          <w:spacing w:val="-2"/>
          <w:sz w:val="28"/>
        </w:rPr>
        <w:t>интере</w:t>
      </w:r>
      <w:proofErr w:type="spellEnd"/>
      <w:r>
        <w:rPr>
          <w:spacing w:val="-2"/>
          <w:sz w:val="28"/>
        </w:rPr>
        <w:t>-</w:t>
      </w:r>
    </w:p>
    <w:p w:rsidR="003865C5" w:rsidRDefault="003865C5" w:rsidP="003865C5">
      <w:pPr>
        <w:pStyle w:val="a3"/>
        <w:spacing w:line="318" w:lineRule="exact"/>
        <w:ind w:firstLine="0"/>
        <w:jc w:val="left"/>
      </w:pPr>
      <w:r>
        <w:rPr>
          <w:spacing w:val="-4"/>
        </w:rPr>
        <w:t>сов;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ind w:left="2390" w:hanging="162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67"/>
          <w:w w:val="150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68"/>
          <w:w w:val="150"/>
          <w:sz w:val="28"/>
        </w:rPr>
        <w:t xml:space="preserve"> </w:t>
      </w:r>
      <w:r>
        <w:rPr>
          <w:spacing w:val="-2"/>
          <w:sz w:val="28"/>
        </w:rPr>
        <w:t>контрольно-</w:t>
      </w:r>
    </w:p>
    <w:p w:rsidR="003865C5" w:rsidRDefault="003865C5" w:rsidP="003865C5">
      <w:pPr>
        <w:pStyle w:val="a3"/>
        <w:ind w:right="114" w:firstLine="0"/>
      </w:pPr>
      <w:r>
        <w:t>надзорных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правоохранительных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ими</w:t>
      </w:r>
      <w:r>
        <w:rPr>
          <w:spacing w:val="-7"/>
        </w:rPr>
        <w:t xml:space="preserve"> </w:t>
      </w:r>
      <w:r>
        <w:t>проверок</w:t>
      </w:r>
      <w:r>
        <w:rPr>
          <w:spacing w:val="-8"/>
        </w:rPr>
        <w:t xml:space="preserve"> </w:t>
      </w:r>
      <w:proofErr w:type="spellStart"/>
      <w:proofErr w:type="gramStart"/>
      <w:r>
        <w:t>дея</w:t>
      </w:r>
      <w:proofErr w:type="spellEnd"/>
      <w:r>
        <w:t xml:space="preserve">- </w:t>
      </w:r>
      <w:proofErr w:type="spellStart"/>
      <w:r>
        <w:t>тельности</w:t>
      </w:r>
      <w:proofErr w:type="spellEnd"/>
      <w:proofErr w:type="gramEnd"/>
      <w:r>
        <w:t xml:space="preserve"> Учреждения по вопросам предупреждения коррупции;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ind w:right="111" w:firstLine="566"/>
        <w:rPr>
          <w:sz w:val="28"/>
        </w:rPr>
      </w:pPr>
      <w:r>
        <w:rPr>
          <w:sz w:val="28"/>
        </w:rPr>
        <w:t xml:space="preserve">оказание содействия уполномоченным представителям </w:t>
      </w:r>
      <w:proofErr w:type="spellStart"/>
      <w:proofErr w:type="gramStart"/>
      <w:r>
        <w:rPr>
          <w:sz w:val="28"/>
        </w:rPr>
        <w:t>правоохрани</w:t>
      </w:r>
      <w:proofErr w:type="spellEnd"/>
      <w:r>
        <w:rPr>
          <w:sz w:val="28"/>
        </w:rPr>
        <w:t>- тельных</w:t>
      </w:r>
      <w:proofErr w:type="gramEnd"/>
      <w:r>
        <w:rPr>
          <w:sz w:val="28"/>
        </w:rPr>
        <w:t xml:space="preserve"> органов при проведении мероприятий по пресечению или </w:t>
      </w:r>
      <w:proofErr w:type="spellStart"/>
      <w:r>
        <w:rPr>
          <w:sz w:val="28"/>
        </w:rPr>
        <w:t>расследо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ванию</w:t>
      </w:r>
      <w:proofErr w:type="spellEnd"/>
      <w:r>
        <w:rPr>
          <w:sz w:val="28"/>
        </w:rPr>
        <w:t xml:space="preserve"> коррупционных правонарушений и преступлений, включая опера- </w:t>
      </w:r>
      <w:proofErr w:type="spellStart"/>
      <w:r>
        <w:rPr>
          <w:sz w:val="28"/>
        </w:rPr>
        <w:t>тивно-разыскные</w:t>
      </w:r>
      <w:proofErr w:type="spellEnd"/>
      <w:r>
        <w:rPr>
          <w:sz w:val="28"/>
        </w:rPr>
        <w:t xml:space="preserve"> мероприятия;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ind w:right="106" w:firstLine="566"/>
        <w:rPr>
          <w:sz w:val="28"/>
        </w:rPr>
      </w:pPr>
      <w:r>
        <w:rPr>
          <w:sz w:val="28"/>
        </w:rPr>
        <w:t xml:space="preserve">организация мероприятий по вопросам профилактики и </w:t>
      </w:r>
      <w:proofErr w:type="spellStart"/>
      <w:proofErr w:type="gramStart"/>
      <w:r>
        <w:rPr>
          <w:sz w:val="28"/>
        </w:rPr>
        <w:t>противодей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ствия</w:t>
      </w:r>
      <w:proofErr w:type="spellEnd"/>
      <w:proofErr w:type="gramEnd"/>
      <w:r>
        <w:rPr>
          <w:sz w:val="28"/>
        </w:rPr>
        <w:t xml:space="preserve"> коррупции в Учреждении и индивидуального консультирования работ- </w:t>
      </w:r>
      <w:proofErr w:type="spellStart"/>
      <w:r>
        <w:rPr>
          <w:sz w:val="28"/>
        </w:rPr>
        <w:t>ников</w:t>
      </w:r>
      <w:proofErr w:type="spellEnd"/>
      <w:r>
        <w:rPr>
          <w:sz w:val="28"/>
        </w:rPr>
        <w:t xml:space="preserve"> Учреждения;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spacing w:line="321" w:lineRule="exact"/>
        <w:ind w:left="2390" w:hanging="162"/>
        <w:rPr>
          <w:sz w:val="28"/>
        </w:rPr>
      </w:pPr>
      <w:r>
        <w:rPr>
          <w:sz w:val="28"/>
        </w:rPr>
        <w:t>индивидуальное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Учреждения;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ind w:left="2390" w:hanging="162"/>
        <w:rPr>
          <w:sz w:val="28"/>
        </w:rPr>
      </w:pPr>
      <w:r>
        <w:rPr>
          <w:sz w:val="28"/>
        </w:rPr>
        <w:t>участие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пропаганды;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spacing w:before="2"/>
        <w:ind w:right="106" w:firstLine="566"/>
        <w:rPr>
          <w:sz w:val="28"/>
        </w:rPr>
      </w:pPr>
      <w:r>
        <w:rPr>
          <w:sz w:val="28"/>
        </w:rPr>
        <w:t xml:space="preserve">ежегодное проведение оценки результатов работы по предупреждению коррупции в Учреждении и подготовка соответствующих отчетных </w:t>
      </w:r>
      <w:proofErr w:type="spellStart"/>
      <w:proofErr w:type="gramStart"/>
      <w:r>
        <w:rPr>
          <w:sz w:val="28"/>
        </w:rPr>
        <w:t>материа</w:t>
      </w:r>
      <w:proofErr w:type="spellEnd"/>
      <w:r>
        <w:rPr>
          <w:sz w:val="28"/>
        </w:rPr>
        <w:t>- лов</w:t>
      </w:r>
      <w:proofErr w:type="gramEnd"/>
      <w:r>
        <w:rPr>
          <w:sz w:val="28"/>
        </w:rPr>
        <w:t xml:space="preserve"> для руководителя Учреждения.</w:t>
      </w:r>
    </w:p>
    <w:p w:rsidR="003865C5" w:rsidRDefault="003865C5" w:rsidP="003865C5">
      <w:pPr>
        <w:pStyle w:val="a3"/>
        <w:spacing w:before="3"/>
        <w:ind w:left="0" w:firstLine="0"/>
        <w:jc w:val="left"/>
      </w:pPr>
    </w:p>
    <w:p w:rsidR="003865C5" w:rsidRDefault="003865C5" w:rsidP="003865C5">
      <w:pPr>
        <w:pStyle w:val="1"/>
        <w:numPr>
          <w:ilvl w:val="0"/>
          <w:numId w:val="1"/>
        </w:numPr>
        <w:tabs>
          <w:tab w:val="left" w:pos="4220"/>
        </w:tabs>
        <w:spacing w:line="322" w:lineRule="exact"/>
        <w:ind w:left="4220" w:hanging="338"/>
        <w:jc w:val="left"/>
      </w:pPr>
      <w:r>
        <w:t>Обязанности</w:t>
      </w:r>
      <w:r>
        <w:rPr>
          <w:spacing w:val="-10"/>
        </w:rPr>
        <w:t xml:space="preserve"> </w:t>
      </w:r>
      <w:r>
        <w:t>руководителя</w:t>
      </w:r>
      <w:r>
        <w:rPr>
          <w:spacing w:val="-10"/>
        </w:rPr>
        <w:t xml:space="preserve"> </w:t>
      </w:r>
      <w:r>
        <w:rPr>
          <w:spacing w:val="-2"/>
        </w:rPr>
        <w:t>Учреждения</w:t>
      </w:r>
    </w:p>
    <w:p w:rsidR="003865C5" w:rsidRDefault="003865C5" w:rsidP="003865C5">
      <w:pPr>
        <w:ind w:left="2859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Учреждения,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предупреждению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коррупции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650"/>
        </w:tabs>
        <w:spacing w:before="319"/>
        <w:ind w:right="109" w:firstLine="566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8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80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80"/>
          <w:sz w:val="28"/>
        </w:rPr>
        <w:t xml:space="preserve"> </w:t>
      </w:r>
      <w:r>
        <w:rPr>
          <w:sz w:val="28"/>
        </w:rPr>
        <w:t>под роспись.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650"/>
        </w:tabs>
        <w:ind w:right="108" w:firstLine="566"/>
        <w:jc w:val="both"/>
        <w:rPr>
          <w:sz w:val="28"/>
        </w:rPr>
      </w:pPr>
      <w:r>
        <w:rPr>
          <w:sz w:val="28"/>
        </w:rPr>
        <w:t xml:space="preserve">Соблюдение работником Учреждения требований настоящего </w:t>
      </w:r>
      <w:proofErr w:type="gramStart"/>
      <w:r>
        <w:rPr>
          <w:sz w:val="28"/>
        </w:rPr>
        <w:t xml:space="preserve">Поло- </w:t>
      </w:r>
      <w:proofErr w:type="spellStart"/>
      <w:r>
        <w:rPr>
          <w:sz w:val="28"/>
        </w:rPr>
        <w:t>жения</w:t>
      </w:r>
      <w:proofErr w:type="spellEnd"/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слу</w:t>
      </w:r>
      <w:proofErr w:type="spellEnd"/>
      <w:r>
        <w:rPr>
          <w:sz w:val="28"/>
        </w:rPr>
        <w:t>- чае</w:t>
      </w:r>
      <w:r>
        <w:rPr>
          <w:spacing w:val="-10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вышестоящую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иных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кадровых</w:t>
      </w:r>
    </w:p>
    <w:p w:rsidR="003865C5" w:rsidRDefault="003865C5" w:rsidP="003865C5">
      <w:pPr>
        <w:jc w:val="both"/>
        <w:rPr>
          <w:sz w:val="28"/>
        </w:rPr>
        <w:sectPr w:rsidR="003865C5">
          <w:pgSz w:w="11910" w:h="16840"/>
          <w:pgMar w:top="1040" w:right="740" w:bottom="280" w:left="40" w:header="720" w:footer="720" w:gutter="0"/>
          <w:cols w:space="720"/>
        </w:sectPr>
      </w:pPr>
    </w:p>
    <w:p w:rsidR="003865C5" w:rsidRDefault="003865C5" w:rsidP="003865C5">
      <w:pPr>
        <w:pStyle w:val="a3"/>
        <w:spacing w:before="67"/>
        <w:ind w:firstLine="0"/>
        <w:jc w:val="left"/>
      </w:pPr>
      <w:r>
        <w:rPr>
          <w:spacing w:val="-2"/>
        </w:rPr>
        <w:lastRenderedPageBreak/>
        <w:t>вопросов.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650"/>
        </w:tabs>
        <w:spacing w:before="2"/>
        <w:ind w:right="106" w:firstLine="566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должности и стажа работы в Учреждении в связи с исполнением ими </w:t>
      </w:r>
      <w:proofErr w:type="gramStart"/>
      <w:r>
        <w:rPr>
          <w:sz w:val="28"/>
        </w:rPr>
        <w:t xml:space="preserve">тру- </w:t>
      </w:r>
      <w:proofErr w:type="spellStart"/>
      <w:r>
        <w:rPr>
          <w:sz w:val="28"/>
        </w:rPr>
        <w:t>довых</w:t>
      </w:r>
      <w:proofErr w:type="spellEnd"/>
      <w:proofErr w:type="gramEnd"/>
      <w:r>
        <w:rPr>
          <w:sz w:val="28"/>
        </w:rPr>
        <w:t xml:space="preserve"> (должностных) обязанностей в соответствии с трудовым договором </w:t>
      </w:r>
      <w:r>
        <w:rPr>
          <w:spacing w:val="-2"/>
          <w:sz w:val="28"/>
        </w:rPr>
        <w:t>должны: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ind w:right="104" w:firstLine="566"/>
        <w:rPr>
          <w:sz w:val="28"/>
        </w:rPr>
      </w:pPr>
      <w:r>
        <w:rPr>
          <w:sz w:val="28"/>
        </w:rPr>
        <w:t xml:space="preserve">руководствоваться требованиями настоящего Положения и </w:t>
      </w:r>
      <w:proofErr w:type="spellStart"/>
      <w:proofErr w:type="gramStart"/>
      <w:r>
        <w:rPr>
          <w:sz w:val="28"/>
        </w:rPr>
        <w:t>неукосни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тельно</w:t>
      </w:r>
      <w:proofErr w:type="spellEnd"/>
      <w:proofErr w:type="gramEnd"/>
      <w:r>
        <w:rPr>
          <w:sz w:val="28"/>
        </w:rPr>
        <w:t xml:space="preserve"> соблюдать принципы антикоррупционной политики Учреждения;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spacing w:before="1"/>
        <w:ind w:right="111" w:firstLine="566"/>
        <w:rPr>
          <w:sz w:val="28"/>
        </w:rPr>
      </w:pPr>
      <w:r>
        <w:rPr>
          <w:sz w:val="28"/>
        </w:rPr>
        <w:t>воздерживаться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(или)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11"/>
          <w:sz w:val="28"/>
        </w:rPr>
        <w:t xml:space="preserve"> </w:t>
      </w:r>
      <w:proofErr w:type="spellStart"/>
      <w:proofErr w:type="gramStart"/>
      <w:r>
        <w:rPr>
          <w:sz w:val="28"/>
        </w:rPr>
        <w:t>коррупци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онных</w:t>
      </w:r>
      <w:proofErr w:type="spellEnd"/>
      <w:proofErr w:type="gramEnd"/>
      <w:r>
        <w:rPr>
          <w:sz w:val="28"/>
        </w:rPr>
        <w:t xml:space="preserve"> правонарушений, в том числе в интересах или от имени Учреждения;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ind w:right="109" w:firstLine="566"/>
        <w:rPr>
          <w:sz w:val="28"/>
        </w:rPr>
      </w:pPr>
      <w:r>
        <w:rPr>
          <w:sz w:val="28"/>
        </w:rPr>
        <w:t>воздерживаться</w:t>
      </w:r>
      <w:r>
        <w:rPr>
          <w:spacing w:val="-18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1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7"/>
          <w:sz w:val="28"/>
        </w:rPr>
        <w:t xml:space="preserve"> </w:t>
      </w:r>
      <w:r>
        <w:rPr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z w:val="28"/>
        </w:rPr>
        <w:t>истолковано</w:t>
      </w:r>
      <w:r>
        <w:rPr>
          <w:spacing w:val="-15"/>
          <w:sz w:val="28"/>
        </w:rPr>
        <w:t xml:space="preserve"> </w:t>
      </w:r>
      <w:proofErr w:type="spellStart"/>
      <w:proofErr w:type="gramStart"/>
      <w:r>
        <w:rPr>
          <w:sz w:val="28"/>
        </w:rPr>
        <w:t>окружа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ющими</w:t>
      </w:r>
      <w:proofErr w:type="spellEnd"/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коррупцион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правонарушения, в том числе в интересах или от имени Учреждения.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650"/>
        </w:tabs>
        <w:ind w:right="106" w:firstLine="566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стажа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Учреждении в связи с исполнением им трудовых (должностных) </w:t>
      </w:r>
      <w:proofErr w:type="spellStart"/>
      <w:proofErr w:type="gramStart"/>
      <w:r>
        <w:rPr>
          <w:sz w:val="28"/>
        </w:rPr>
        <w:t>обязанно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стей</w:t>
      </w:r>
      <w:proofErr w:type="spellEnd"/>
      <w:proofErr w:type="gramEnd"/>
      <w:r>
        <w:rPr>
          <w:sz w:val="28"/>
        </w:rPr>
        <w:t xml:space="preserve"> в соответствии с трудовым договором должен: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ind w:right="111" w:firstLine="566"/>
        <w:rPr>
          <w:sz w:val="28"/>
        </w:rPr>
      </w:pPr>
      <w:r>
        <w:rPr>
          <w:sz w:val="28"/>
        </w:rPr>
        <w:t>незамедлительно информировать руководителя Учреждения и своего непосредственного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5"/>
          <w:sz w:val="28"/>
        </w:rPr>
        <w:t xml:space="preserve"> </w:t>
      </w:r>
      <w:proofErr w:type="spellStart"/>
      <w:proofErr w:type="gramStart"/>
      <w:r>
        <w:rPr>
          <w:sz w:val="28"/>
        </w:rPr>
        <w:t>кор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рупционных</w:t>
      </w:r>
      <w:proofErr w:type="spellEnd"/>
      <w:proofErr w:type="gramEnd"/>
      <w:r>
        <w:rPr>
          <w:sz w:val="28"/>
        </w:rPr>
        <w:t xml:space="preserve"> правонарушений;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ind w:right="110" w:firstLine="566"/>
        <w:rPr>
          <w:sz w:val="28"/>
        </w:rPr>
      </w:pPr>
      <w:r>
        <w:rPr>
          <w:sz w:val="28"/>
        </w:rPr>
        <w:t xml:space="preserve">незамедлительно информировать руководителя Учреждения и своего непосредственного руководителя о ставших известными ему случаях </w:t>
      </w:r>
      <w:proofErr w:type="spellStart"/>
      <w:proofErr w:type="gramStart"/>
      <w:r>
        <w:rPr>
          <w:sz w:val="28"/>
        </w:rPr>
        <w:t>совер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шения</w:t>
      </w:r>
      <w:proofErr w:type="spellEnd"/>
      <w:proofErr w:type="gramEnd"/>
      <w:r>
        <w:rPr>
          <w:sz w:val="28"/>
        </w:rPr>
        <w:t xml:space="preserve"> коррупционных правонарушений другими работниками Учреждения;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390"/>
        </w:tabs>
        <w:ind w:right="112" w:firstLine="566"/>
        <w:rPr>
          <w:sz w:val="28"/>
        </w:rPr>
      </w:pPr>
      <w:r>
        <w:rPr>
          <w:sz w:val="28"/>
        </w:rPr>
        <w:t xml:space="preserve">сообщить руководителю Учреждения и своему непосредственному </w:t>
      </w:r>
      <w:proofErr w:type="spellStart"/>
      <w:proofErr w:type="gramStart"/>
      <w:r>
        <w:rPr>
          <w:sz w:val="28"/>
        </w:rPr>
        <w:t>ру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ководителю</w:t>
      </w:r>
      <w:proofErr w:type="spellEnd"/>
      <w:proofErr w:type="gramEnd"/>
      <w:r>
        <w:rPr>
          <w:sz w:val="28"/>
        </w:rPr>
        <w:t xml:space="preserve"> о возникшем конфликте интересов либо о возможности его воз- </w:t>
      </w:r>
      <w:proofErr w:type="spellStart"/>
      <w:r>
        <w:rPr>
          <w:spacing w:val="-2"/>
          <w:sz w:val="28"/>
        </w:rPr>
        <w:t>никновения</w:t>
      </w:r>
      <w:proofErr w:type="spellEnd"/>
      <w:r>
        <w:rPr>
          <w:spacing w:val="-2"/>
          <w:sz w:val="28"/>
        </w:rPr>
        <w:t>.</w:t>
      </w:r>
    </w:p>
    <w:p w:rsidR="003865C5" w:rsidRDefault="003865C5" w:rsidP="003865C5">
      <w:pPr>
        <w:pStyle w:val="a3"/>
        <w:spacing w:before="3"/>
        <w:ind w:left="0" w:firstLine="0"/>
        <w:jc w:val="left"/>
      </w:pPr>
    </w:p>
    <w:p w:rsidR="003865C5" w:rsidRDefault="003865C5" w:rsidP="003865C5">
      <w:pPr>
        <w:pStyle w:val="a5"/>
        <w:numPr>
          <w:ilvl w:val="0"/>
          <w:numId w:val="1"/>
        </w:numPr>
        <w:tabs>
          <w:tab w:val="left" w:pos="5354"/>
        </w:tabs>
        <w:spacing w:before="1"/>
        <w:ind w:left="5354" w:hanging="449"/>
        <w:jc w:val="left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мероприятий</w:t>
      </w:r>
    </w:p>
    <w:p w:rsidR="003865C5" w:rsidRDefault="003865C5" w:rsidP="003865C5">
      <w:pPr>
        <w:spacing w:before="2"/>
        <w:ind w:left="2804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предупреждению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коррупции,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реализуемых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Учреждением</w:t>
      </w:r>
    </w:p>
    <w:p w:rsidR="003865C5" w:rsidRDefault="003865C5" w:rsidP="003865C5">
      <w:pPr>
        <w:pStyle w:val="a3"/>
        <w:spacing w:before="93"/>
        <w:ind w:left="0" w:firstLine="0"/>
        <w:jc w:val="left"/>
        <w:rPr>
          <w:b/>
          <w:sz w:val="20"/>
        </w:rPr>
      </w:pPr>
    </w:p>
    <w:tbl>
      <w:tblPr>
        <w:tblW w:w="0" w:type="auto"/>
        <w:tblInd w:w="1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5795"/>
      </w:tblGrid>
      <w:tr w:rsidR="003865C5" w:rsidTr="00345049">
        <w:trPr>
          <w:trHeight w:val="323"/>
        </w:trPr>
        <w:tc>
          <w:tcPr>
            <w:tcW w:w="3548" w:type="dxa"/>
            <w:tcBorders>
              <w:left w:val="single" w:sz="6" w:space="0" w:color="000000"/>
            </w:tcBorders>
          </w:tcPr>
          <w:p w:rsidR="003865C5" w:rsidRDefault="003865C5" w:rsidP="00345049">
            <w:pPr>
              <w:pStyle w:val="TableParagraph"/>
              <w:spacing w:line="303" w:lineRule="exact"/>
              <w:ind w:left="91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Направление</w:t>
            </w:r>
          </w:p>
        </w:tc>
        <w:tc>
          <w:tcPr>
            <w:tcW w:w="5795" w:type="dxa"/>
            <w:tcBorders>
              <w:right w:val="single" w:sz="6" w:space="0" w:color="000000"/>
            </w:tcBorders>
          </w:tcPr>
          <w:p w:rsidR="003865C5" w:rsidRDefault="003865C5" w:rsidP="00345049">
            <w:pPr>
              <w:pStyle w:val="TableParagraph"/>
              <w:spacing w:line="303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Мероприятие</w:t>
            </w:r>
          </w:p>
        </w:tc>
      </w:tr>
      <w:tr w:rsidR="003865C5" w:rsidTr="00345049">
        <w:trPr>
          <w:trHeight w:val="642"/>
        </w:trPr>
        <w:tc>
          <w:tcPr>
            <w:tcW w:w="3548" w:type="dxa"/>
            <w:vMerge w:val="restart"/>
            <w:tcBorders>
              <w:left w:val="single" w:sz="6" w:space="0" w:color="000000"/>
            </w:tcBorders>
          </w:tcPr>
          <w:p w:rsidR="003865C5" w:rsidRDefault="003865C5" w:rsidP="00345049">
            <w:pPr>
              <w:pStyle w:val="TableParagraph"/>
              <w:ind w:left="0"/>
              <w:rPr>
                <w:b/>
                <w:sz w:val="28"/>
              </w:rPr>
            </w:pPr>
          </w:p>
          <w:p w:rsidR="003865C5" w:rsidRDefault="003865C5" w:rsidP="00345049">
            <w:pPr>
              <w:pStyle w:val="TableParagraph"/>
              <w:ind w:left="0"/>
              <w:rPr>
                <w:b/>
                <w:sz w:val="28"/>
              </w:rPr>
            </w:pPr>
          </w:p>
          <w:p w:rsidR="003865C5" w:rsidRDefault="003865C5" w:rsidP="00345049">
            <w:pPr>
              <w:pStyle w:val="TableParagraph"/>
              <w:ind w:left="0"/>
              <w:rPr>
                <w:b/>
                <w:sz w:val="28"/>
              </w:rPr>
            </w:pPr>
          </w:p>
          <w:p w:rsidR="003865C5" w:rsidRDefault="003865C5" w:rsidP="00345049">
            <w:pPr>
              <w:pStyle w:val="TableParagraph"/>
              <w:spacing w:before="183"/>
              <w:ind w:left="0"/>
              <w:rPr>
                <w:b/>
                <w:sz w:val="28"/>
              </w:rPr>
            </w:pPr>
          </w:p>
          <w:p w:rsidR="003865C5" w:rsidRDefault="003865C5" w:rsidP="00345049">
            <w:pPr>
              <w:pStyle w:val="TableParagraph"/>
              <w:ind w:left="110" w:right="103" w:firstLine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Нормативное </w:t>
            </w:r>
            <w:proofErr w:type="spellStart"/>
            <w:r>
              <w:rPr>
                <w:sz w:val="28"/>
              </w:rPr>
              <w:t>обеспече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 xml:space="preserve">, закрепление </w:t>
            </w:r>
            <w:proofErr w:type="spellStart"/>
            <w:r>
              <w:rPr>
                <w:sz w:val="28"/>
              </w:rPr>
              <w:t>стандар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тов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декларация </w:t>
            </w:r>
            <w:r>
              <w:rPr>
                <w:spacing w:val="-2"/>
                <w:sz w:val="28"/>
              </w:rPr>
              <w:t>намерений</w:t>
            </w:r>
          </w:p>
        </w:tc>
        <w:tc>
          <w:tcPr>
            <w:tcW w:w="5795" w:type="dxa"/>
            <w:tcBorders>
              <w:right w:val="single" w:sz="6" w:space="0" w:color="000000"/>
            </w:tcBorders>
          </w:tcPr>
          <w:p w:rsidR="003865C5" w:rsidRDefault="003865C5" w:rsidP="00345049">
            <w:pPr>
              <w:pStyle w:val="TableParagraph"/>
              <w:spacing w:line="314" w:lineRule="exact"/>
              <w:ind w:left="428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слу</w:t>
            </w:r>
            <w:proofErr w:type="spellEnd"/>
            <w:r>
              <w:rPr>
                <w:spacing w:val="-4"/>
                <w:sz w:val="28"/>
              </w:rPr>
              <w:t>-</w:t>
            </w:r>
          </w:p>
          <w:p w:rsidR="003865C5" w:rsidRDefault="003865C5" w:rsidP="00345049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жебного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Учреждения</w:t>
            </w:r>
          </w:p>
        </w:tc>
      </w:tr>
      <w:tr w:rsidR="003865C5" w:rsidTr="00345049">
        <w:trPr>
          <w:trHeight w:val="644"/>
        </w:trPr>
        <w:tc>
          <w:tcPr>
            <w:tcW w:w="3548" w:type="dxa"/>
            <w:vMerge/>
            <w:tcBorders>
              <w:top w:val="nil"/>
              <w:left w:val="single" w:sz="6" w:space="0" w:color="000000"/>
            </w:tcBorders>
          </w:tcPr>
          <w:p w:rsidR="003865C5" w:rsidRDefault="003865C5" w:rsidP="00345049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6" w:space="0" w:color="000000"/>
            </w:tcBorders>
          </w:tcPr>
          <w:p w:rsidR="003865C5" w:rsidRDefault="003865C5" w:rsidP="00345049">
            <w:pPr>
              <w:pStyle w:val="TableParagraph"/>
              <w:spacing w:line="314" w:lineRule="exact"/>
              <w:ind w:left="428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кон-</w:t>
            </w:r>
          </w:p>
          <w:p w:rsidR="003865C5" w:rsidRDefault="003865C5" w:rsidP="0034504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фликте</w:t>
            </w:r>
            <w:proofErr w:type="spellEnd"/>
            <w:r>
              <w:rPr>
                <w:spacing w:val="-2"/>
                <w:sz w:val="28"/>
              </w:rPr>
              <w:t xml:space="preserve"> интересов</w:t>
            </w:r>
          </w:p>
        </w:tc>
      </w:tr>
      <w:tr w:rsidR="003865C5" w:rsidTr="00345049">
        <w:trPr>
          <w:trHeight w:val="1288"/>
        </w:trPr>
        <w:tc>
          <w:tcPr>
            <w:tcW w:w="3548" w:type="dxa"/>
            <w:vMerge/>
            <w:tcBorders>
              <w:top w:val="nil"/>
              <w:left w:val="single" w:sz="6" w:space="0" w:color="000000"/>
            </w:tcBorders>
          </w:tcPr>
          <w:p w:rsidR="003865C5" w:rsidRDefault="003865C5" w:rsidP="00345049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6" w:space="0" w:color="000000"/>
            </w:tcBorders>
          </w:tcPr>
          <w:p w:rsidR="003865C5" w:rsidRDefault="003865C5" w:rsidP="00345049">
            <w:pPr>
              <w:pStyle w:val="TableParagraph"/>
              <w:ind w:right="106" w:firstLine="3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Введение в договоры, связанные с </w:t>
            </w:r>
            <w:proofErr w:type="spellStart"/>
            <w:r>
              <w:rPr>
                <w:sz w:val="28"/>
              </w:rPr>
              <w:t>хозяй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ственной</w:t>
            </w:r>
            <w:proofErr w:type="spellEnd"/>
            <w:r>
              <w:rPr>
                <w:sz w:val="28"/>
              </w:rPr>
              <w:t xml:space="preserve"> деятельностью Учреждения, поло- </w:t>
            </w:r>
            <w:proofErr w:type="spellStart"/>
            <w:proofErr w:type="gramStart"/>
            <w:r>
              <w:rPr>
                <w:sz w:val="28"/>
              </w:rPr>
              <w:t>жений</w:t>
            </w:r>
            <w:proofErr w:type="spellEnd"/>
            <w:r>
              <w:rPr>
                <w:spacing w:val="46"/>
                <w:sz w:val="28"/>
              </w:rPr>
              <w:t xml:space="preserve">  </w:t>
            </w:r>
            <w:r>
              <w:rPr>
                <w:sz w:val="28"/>
              </w:rPr>
              <w:t>о</w:t>
            </w:r>
            <w:proofErr w:type="gramEnd"/>
            <w:r>
              <w:rPr>
                <w:spacing w:val="47"/>
                <w:sz w:val="28"/>
              </w:rPr>
              <w:t xml:space="preserve">  </w:t>
            </w:r>
            <w:r>
              <w:rPr>
                <w:sz w:val="28"/>
              </w:rPr>
              <w:t>соблюдении</w:t>
            </w:r>
            <w:r>
              <w:rPr>
                <w:spacing w:val="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антикоррупционных</w:t>
            </w:r>
          </w:p>
          <w:p w:rsidR="003865C5" w:rsidRDefault="003865C5" w:rsidP="00345049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стандартов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(антикоррупционной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оговорки)</w:t>
            </w:r>
          </w:p>
        </w:tc>
      </w:tr>
      <w:tr w:rsidR="003865C5" w:rsidTr="00345049">
        <w:trPr>
          <w:trHeight w:val="1609"/>
        </w:trPr>
        <w:tc>
          <w:tcPr>
            <w:tcW w:w="3548" w:type="dxa"/>
            <w:vMerge/>
            <w:tcBorders>
              <w:top w:val="nil"/>
              <w:left w:val="single" w:sz="6" w:space="0" w:color="000000"/>
            </w:tcBorders>
          </w:tcPr>
          <w:p w:rsidR="003865C5" w:rsidRDefault="003865C5" w:rsidP="00345049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6" w:space="0" w:color="000000"/>
            </w:tcBorders>
          </w:tcPr>
          <w:p w:rsidR="003865C5" w:rsidRDefault="003865C5" w:rsidP="00345049">
            <w:pPr>
              <w:pStyle w:val="TableParagraph"/>
              <w:ind w:right="107" w:firstLine="319"/>
              <w:jc w:val="both"/>
              <w:rPr>
                <w:sz w:val="28"/>
              </w:rPr>
            </w:pPr>
            <w:r>
              <w:rPr>
                <w:sz w:val="28"/>
              </w:rPr>
              <w:t>Введение в трудовые договоры работников Учреждения антикоррупционных положений, а также в должностные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инструкции </w:t>
            </w:r>
            <w:proofErr w:type="spellStart"/>
            <w:proofErr w:type="gramStart"/>
            <w:r>
              <w:rPr>
                <w:sz w:val="28"/>
              </w:rPr>
              <w:t>обязанно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стей</w:t>
            </w:r>
            <w:proofErr w:type="spellEnd"/>
            <w:proofErr w:type="gramEnd"/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:rsidR="003865C5" w:rsidRDefault="003865C5" w:rsidP="00345049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предупреждением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коррупции</w:t>
            </w:r>
          </w:p>
        </w:tc>
      </w:tr>
      <w:tr w:rsidR="003865C5" w:rsidTr="00345049">
        <w:trPr>
          <w:trHeight w:val="323"/>
        </w:trPr>
        <w:tc>
          <w:tcPr>
            <w:tcW w:w="3548" w:type="dxa"/>
            <w:tcBorders>
              <w:left w:val="single" w:sz="6" w:space="0" w:color="000000"/>
            </w:tcBorders>
          </w:tcPr>
          <w:p w:rsidR="003865C5" w:rsidRDefault="003865C5" w:rsidP="00345049">
            <w:pPr>
              <w:pStyle w:val="TableParagraph"/>
              <w:tabs>
                <w:tab w:val="left" w:pos="1952"/>
                <w:tab w:val="left" w:pos="2342"/>
              </w:tabs>
              <w:spacing w:line="303" w:lineRule="exact"/>
              <w:ind w:left="393"/>
              <w:rPr>
                <w:sz w:val="28"/>
              </w:rPr>
            </w:pPr>
            <w:r>
              <w:rPr>
                <w:spacing w:val="-2"/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введение</w:t>
            </w:r>
          </w:p>
        </w:tc>
        <w:tc>
          <w:tcPr>
            <w:tcW w:w="5795" w:type="dxa"/>
            <w:tcBorders>
              <w:right w:val="single" w:sz="6" w:space="0" w:color="000000"/>
            </w:tcBorders>
          </w:tcPr>
          <w:p w:rsidR="003865C5" w:rsidRDefault="003865C5" w:rsidP="00345049">
            <w:pPr>
              <w:pStyle w:val="TableParagraph"/>
              <w:spacing w:line="303" w:lineRule="exact"/>
              <w:ind w:left="42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информирования</w:t>
            </w:r>
            <w:r>
              <w:rPr>
                <w:spacing w:val="45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ра</w:t>
            </w:r>
            <w:proofErr w:type="spellEnd"/>
            <w:r>
              <w:rPr>
                <w:spacing w:val="-5"/>
                <w:sz w:val="28"/>
              </w:rPr>
              <w:t>-</w:t>
            </w:r>
          </w:p>
        </w:tc>
      </w:tr>
    </w:tbl>
    <w:p w:rsidR="003865C5" w:rsidRDefault="003865C5" w:rsidP="003865C5">
      <w:pPr>
        <w:spacing w:line="303" w:lineRule="exact"/>
        <w:rPr>
          <w:sz w:val="28"/>
        </w:rPr>
        <w:sectPr w:rsidR="003865C5">
          <w:pgSz w:w="11910" w:h="16840"/>
          <w:pgMar w:top="1040" w:right="740" w:bottom="932" w:left="40" w:header="720" w:footer="720" w:gutter="0"/>
          <w:cols w:space="720"/>
        </w:sectPr>
      </w:pPr>
    </w:p>
    <w:tbl>
      <w:tblPr>
        <w:tblW w:w="0" w:type="auto"/>
        <w:tblInd w:w="1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5795"/>
      </w:tblGrid>
      <w:tr w:rsidR="003865C5" w:rsidTr="00345049">
        <w:trPr>
          <w:trHeight w:val="1612"/>
        </w:trPr>
        <w:tc>
          <w:tcPr>
            <w:tcW w:w="3548" w:type="dxa"/>
            <w:vMerge w:val="restart"/>
            <w:tcBorders>
              <w:left w:val="single" w:sz="6" w:space="0" w:color="000000"/>
            </w:tcBorders>
          </w:tcPr>
          <w:p w:rsidR="003865C5" w:rsidRDefault="003865C5" w:rsidP="00345049">
            <w:pPr>
              <w:pStyle w:val="TableParagraph"/>
              <w:tabs>
                <w:tab w:val="left" w:pos="1941"/>
              </w:tabs>
              <w:ind w:left="110" w:right="106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специальных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антикорруп</w:t>
            </w:r>
            <w:proofErr w:type="spellEnd"/>
            <w:r>
              <w:rPr>
                <w:spacing w:val="-2"/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ционных</w:t>
            </w:r>
            <w:proofErr w:type="spellEnd"/>
            <w:r>
              <w:rPr>
                <w:sz w:val="28"/>
              </w:rPr>
              <w:t xml:space="preserve"> процедур</w:t>
            </w:r>
          </w:p>
        </w:tc>
        <w:tc>
          <w:tcPr>
            <w:tcW w:w="5795" w:type="dxa"/>
            <w:tcBorders>
              <w:right w:val="single" w:sz="6" w:space="0" w:color="000000"/>
            </w:tcBorders>
          </w:tcPr>
          <w:p w:rsidR="003865C5" w:rsidRDefault="003865C5" w:rsidP="00345049">
            <w:pPr>
              <w:pStyle w:val="TableParagraph"/>
              <w:ind w:right="10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ботником</w:t>
            </w:r>
            <w:proofErr w:type="spellEnd"/>
            <w:r>
              <w:rPr>
                <w:sz w:val="28"/>
              </w:rPr>
              <w:t xml:space="preserve"> Учреждения руководителя </w:t>
            </w:r>
            <w:proofErr w:type="spellStart"/>
            <w:proofErr w:type="gramStart"/>
            <w:r>
              <w:rPr>
                <w:sz w:val="28"/>
              </w:rPr>
              <w:t>Учре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ждения</w:t>
            </w:r>
            <w:proofErr w:type="spellEnd"/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руководи- теля о случаях склонения его к совершению коррупционных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рас-</w:t>
            </w:r>
          </w:p>
          <w:p w:rsidR="003865C5" w:rsidRDefault="003865C5" w:rsidP="00345049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смотрения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сообщений</w:t>
            </w:r>
          </w:p>
        </w:tc>
      </w:tr>
      <w:tr w:rsidR="003865C5" w:rsidTr="00345049">
        <w:trPr>
          <w:trHeight w:val="2899"/>
        </w:trPr>
        <w:tc>
          <w:tcPr>
            <w:tcW w:w="3548" w:type="dxa"/>
            <w:vMerge/>
            <w:tcBorders>
              <w:top w:val="nil"/>
              <w:left w:val="single" w:sz="6" w:space="0" w:color="000000"/>
            </w:tcBorders>
          </w:tcPr>
          <w:p w:rsidR="003865C5" w:rsidRDefault="003865C5" w:rsidP="00345049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6" w:space="0" w:color="000000"/>
            </w:tcBorders>
          </w:tcPr>
          <w:p w:rsidR="003865C5" w:rsidRDefault="003865C5" w:rsidP="00345049">
            <w:pPr>
              <w:pStyle w:val="TableParagraph"/>
              <w:ind w:right="102" w:firstLine="3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Введение процедуры информирования </w:t>
            </w:r>
            <w:proofErr w:type="spellStart"/>
            <w:proofErr w:type="gramStart"/>
            <w:r>
              <w:rPr>
                <w:sz w:val="28"/>
              </w:rPr>
              <w:t>ра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ботником</w:t>
            </w:r>
            <w:proofErr w:type="spellEnd"/>
            <w:proofErr w:type="gramEnd"/>
            <w:r>
              <w:rPr>
                <w:sz w:val="28"/>
              </w:rPr>
              <w:t xml:space="preserve"> Учреждения руководителя </w:t>
            </w:r>
            <w:proofErr w:type="spellStart"/>
            <w:r>
              <w:rPr>
                <w:sz w:val="28"/>
              </w:rPr>
              <w:t>Учре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ждения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руководи- теля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ставшей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известной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Учрежде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информации о случаях совершения </w:t>
            </w:r>
            <w:proofErr w:type="spellStart"/>
            <w:r>
              <w:rPr>
                <w:sz w:val="28"/>
              </w:rPr>
              <w:t>кор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рупционных</w:t>
            </w:r>
            <w:proofErr w:type="spellEnd"/>
            <w:r>
              <w:rPr>
                <w:sz w:val="28"/>
              </w:rPr>
              <w:t xml:space="preserve"> правонарушений другими работ- </w:t>
            </w:r>
            <w:proofErr w:type="spellStart"/>
            <w:r>
              <w:rPr>
                <w:sz w:val="28"/>
              </w:rPr>
              <w:t>никами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контрагентами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Учрежде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рассмотре</w:t>
            </w:r>
            <w:proofErr w:type="spellEnd"/>
            <w:r>
              <w:rPr>
                <w:spacing w:val="-2"/>
                <w:sz w:val="28"/>
              </w:rPr>
              <w:t>-</w:t>
            </w:r>
          </w:p>
          <w:p w:rsidR="003865C5" w:rsidRDefault="003865C5" w:rsidP="00345049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2"/>
                <w:sz w:val="28"/>
              </w:rPr>
              <w:t xml:space="preserve"> сообщений</w:t>
            </w:r>
          </w:p>
        </w:tc>
      </w:tr>
      <w:tr w:rsidR="003865C5" w:rsidTr="00345049">
        <w:trPr>
          <w:trHeight w:val="1931"/>
        </w:trPr>
        <w:tc>
          <w:tcPr>
            <w:tcW w:w="3548" w:type="dxa"/>
            <w:vMerge/>
            <w:tcBorders>
              <w:top w:val="nil"/>
              <w:left w:val="single" w:sz="6" w:space="0" w:color="000000"/>
            </w:tcBorders>
          </w:tcPr>
          <w:p w:rsidR="003865C5" w:rsidRDefault="003865C5" w:rsidP="00345049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6" w:space="0" w:color="000000"/>
            </w:tcBorders>
          </w:tcPr>
          <w:p w:rsidR="003865C5" w:rsidRDefault="003865C5" w:rsidP="00345049">
            <w:pPr>
              <w:pStyle w:val="TableParagraph"/>
              <w:ind w:right="104" w:firstLine="3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Введение процедуры информирования </w:t>
            </w:r>
            <w:proofErr w:type="spellStart"/>
            <w:proofErr w:type="gramStart"/>
            <w:r>
              <w:rPr>
                <w:sz w:val="28"/>
              </w:rPr>
              <w:t>ра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ботником</w:t>
            </w:r>
            <w:proofErr w:type="spellEnd"/>
            <w:proofErr w:type="gramEnd"/>
            <w:r>
              <w:rPr>
                <w:sz w:val="28"/>
              </w:rPr>
              <w:t xml:space="preserve"> Учреждения руководителя </w:t>
            </w:r>
            <w:proofErr w:type="spellStart"/>
            <w:r>
              <w:rPr>
                <w:sz w:val="28"/>
              </w:rPr>
              <w:t>Учре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ждения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руководи- теля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3865C5" w:rsidRDefault="003865C5" w:rsidP="00345049">
            <w:pPr>
              <w:pStyle w:val="TableParagraph"/>
              <w:spacing w:line="322" w:lineRule="exact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порядка урегулирования выявленного кон- </w:t>
            </w:r>
            <w:proofErr w:type="spellStart"/>
            <w:r>
              <w:rPr>
                <w:sz w:val="28"/>
              </w:rPr>
              <w:t>фликта</w:t>
            </w:r>
            <w:proofErr w:type="spellEnd"/>
            <w:r>
              <w:rPr>
                <w:sz w:val="28"/>
              </w:rPr>
              <w:t xml:space="preserve"> интересов</w:t>
            </w:r>
          </w:p>
        </w:tc>
      </w:tr>
      <w:tr w:rsidR="003865C5" w:rsidTr="00345049">
        <w:trPr>
          <w:trHeight w:val="965"/>
        </w:trPr>
        <w:tc>
          <w:tcPr>
            <w:tcW w:w="3548" w:type="dxa"/>
            <w:vMerge/>
            <w:tcBorders>
              <w:top w:val="nil"/>
              <w:left w:val="single" w:sz="6" w:space="0" w:color="000000"/>
            </w:tcBorders>
          </w:tcPr>
          <w:p w:rsidR="003865C5" w:rsidRDefault="003865C5" w:rsidP="00345049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6" w:space="0" w:color="000000"/>
            </w:tcBorders>
          </w:tcPr>
          <w:p w:rsidR="003865C5" w:rsidRDefault="003865C5" w:rsidP="00345049">
            <w:pPr>
              <w:pStyle w:val="TableParagraph"/>
              <w:tabs>
                <w:tab w:val="left" w:pos="1793"/>
                <w:tab w:val="left" w:pos="3150"/>
                <w:tab w:val="left" w:pos="4292"/>
              </w:tabs>
              <w:ind w:right="105" w:firstLine="319"/>
              <w:rPr>
                <w:sz w:val="28"/>
              </w:rPr>
            </w:pPr>
            <w:r>
              <w:rPr>
                <w:spacing w:val="-2"/>
                <w:sz w:val="28"/>
              </w:rPr>
              <w:t>Введение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процедур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защиты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работников </w:t>
            </w:r>
            <w:r>
              <w:rPr>
                <w:sz w:val="28"/>
              </w:rPr>
              <w:t>Учреждения,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сообщивших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коррупционных</w:t>
            </w:r>
          </w:p>
          <w:p w:rsidR="003865C5" w:rsidRDefault="003865C5" w:rsidP="0034504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правонарушениях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Учреждения</w:t>
            </w:r>
          </w:p>
        </w:tc>
      </w:tr>
      <w:tr w:rsidR="003865C5" w:rsidTr="00345049">
        <w:trPr>
          <w:trHeight w:val="1931"/>
        </w:trPr>
        <w:tc>
          <w:tcPr>
            <w:tcW w:w="3548" w:type="dxa"/>
            <w:vMerge w:val="restart"/>
            <w:tcBorders>
              <w:left w:val="single" w:sz="6" w:space="0" w:color="000000"/>
            </w:tcBorders>
          </w:tcPr>
          <w:p w:rsidR="003865C5" w:rsidRDefault="003865C5" w:rsidP="00345049">
            <w:pPr>
              <w:pStyle w:val="TableParagraph"/>
              <w:ind w:left="0"/>
              <w:rPr>
                <w:b/>
                <w:sz w:val="28"/>
              </w:rPr>
            </w:pPr>
          </w:p>
          <w:p w:rsidR="003865C5" w:rsidRDefault="003865C5" w:rsidP="00345049">
            <w:pPr>
              <w:pStyle w:val="TableParagraph"/>
              <w:ind w:left="0"/>
              <w:rPr>
                <w:b/>
                <w:sz w:val="28"/>
              </w:rPr>
            </w:pPr>
          </w:p>
          <w:p w:rsidR="003865C5" w:rsidRDefault="003865C5" w:rsidP="00345049">
            <w:pPr>
              <w:pStyle w:val="TableParagraph"/>
              <w:ind w:left="0"/>
              <w:rPr>
                <w:b/>
                <w:sz w:val="28"/>
              </w:rPr>
            </w:pPr>
          </w:p>
          <w:p w:rsidR="003865C5" w:rsidRDefault="003865C5" w:rsidP="00345049">
            <w:pPr>
              <w:pStyle w:val="TableParagraph"/>
              <w:ind w:left="0"/>
              <w:rPr>
                <w:b/>
                <w:sz w:val="28"/>
              </w:rPr>
            </w:pPr>
          </w:p>
          <w:p w:rsidR="003865C5" w:rsidRDefault="003865C5" w:rsidP="00345049">
            <w:pPr>
              <w:pStyle w:val="TableParagraph"/>
              <w:spacing w:before="173"/>
              <w:ind w:left="0"/>
              <w:rPr>
                <w:b/>
                <w:sz w:val="28"/>
              </w:rPr>
            </w:pPr>
          </w:p>
          <w:p w:rsidR="003865C5" w:rsidRDefault="003865C5" w:rsidP="00345049">
            <w:pPr>
              <w:pStyle w:val="TableParagraph"/>
              <w:ind w:left="110" w:right="105" w:firstLine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Обучение и </w:t>
            </w:r>
            <w:proofErr w:type="spellStart"/>
            <w:r>
              <w:rPr>
                <w:sz w:val="28"/>
              </w:rPr>
              <w:t>информиро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вание</w:t>
            </w:r>
            <w:proofErr w:type="spellEnd"/>
            <w:r>
              <w:rPr>
                <w:sz w:val="28"/>
              </w:rPr>
              <w:t xml:space="preserve"> работников </w:t>
            </w:r>
            <w:proofErr w:type="spellStart"/>
            <w:r>
              <w:rPr>
                <w:sz w:val="28"/>
              </w:rPr>
              <w:t>Учре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pacing w:val="-2"/>
                <w:sz w:val="28"/>
              </w:rPr>
              <w:t>ждения</w:t>
            </w:r>
            <w:proofErr w:type="spellEnd"/>
          </w:p>
        </w:tc>
        <w:tc>
          <w:tcPr>
            <w:tcW w:w="5795" w:type="dxa"/>
            <w:tcBorders>
              <w:right w:val="single" w:sz="6" w:space="0" w:color="000000"/>
            </w:tcBorders>
          </w:tcPr>
          <w:p w:rsidR="003865C5" w:rsidRDefault="003865C5" w:rsidP="00345049">
            <w:pPr>
              <w:pStyle w:val="TableParagraph"/>
              <w:ind w:right="105" w:firstLine="319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 роспись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локальными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актами, регламентирующими вопросы </w:t>
            </w:r>
            <w:proofErr w:type="spellStart"/>
            <w:proofErr w:type="gramStart"/>
            <w:r>
              <w:rPr>
                <w:sz w:val="28"/>
              </w:rPr>
              <w:t>предупрежде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Учрежде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приня</w:t>
            </w:r>
            <w:proofErr w:type="spellEnd"/>
            <w:r>
              <w:rPr>
                <w:spacing w:val="-2"/>
                <w:sz w:val="28"/>
              </w:rPr>
              <w:t>-</w:t>
            </w:r>
          </w:p>
          <w:p w:rsidR="003865C5" w:rsidRDefault="003865C5" w:rsidP="00345049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тии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нормативного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акта</w:t>
            </w:r>
          </w:p>
        </w:tc>
      </w:tr>
      <w:tr w:rsidR="003865C5" w:rsidTr="00345049">
        <w:trPr>
          <w:trHeight w:val="966"/>
        </w:trPr>
        <w:tc>
          <w:tcPr>
            <w:tcW w:w="3548" w:type="dxa"/>
            <w:vMerge/>
            <w:tcBorders>
              <w:top w:val="nil"/>
              <w:left w:val="single" w:sz="6" w:space="0" w:color="000000"/>
            </w:tcBorders>
          </w:tcPr>
          <w:p w:rsidR="003865C5" w:rsidRDefault="003865C5" w:rsidP="00345049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6" w:space="0" w:color="000000"/>
            </w:tcBorders>
          </w:tcPr>
          <w:p w:rsidR="003865C5" w:rsidRDefault="003865C5" w:rsidP="00345049">
            <w:pPr>
              <w:pStyle w:val="TableParagraph"/>
              <w:spacing w:line="314" w:lineRule="exact"/>
              <w:ind w:firstLine="31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по</w:t>
            </w:r>
          </w:p>
          <w:p w:rsidR="003865C5" w:rsidRDefault="003865C5" w:rsidP="0034504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вопросам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противодействия </w:t>
            </w:r>
            <w:r>
              <w:rPr>
                <w:spacing w:val="-2"/>
                <w:sz w:val="28"/>
              </w:rPr>
              <w:t>коррупции</w:t>
            </w:r>
          </w:p>
        </w:tc>
      </w:tr>
      <w:tr w:rsidR="003865C5" w:rsidTr="00345049">
        <w:trPr>
          <w:trHeight w:val="1610"/>
        </w:trPr>
        <w:tc>
          <w:tcPr>
            <w:tcW w:w="3548" w:type="dxa"/>
            <w:vMerge/>
            <w:tcBorders>
              <w:top w:val="nil"/>
              <w:left w:val="single" w:sz="6" w:space="0" w:color="000000"/>
            </w:tcBorders>
          </w:tcPr>
          <w:p w:rsidR="003865C5" w:rsidRDefault="003865C5" w:rsidP="00345049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right w:val="single" w:sz="6" w:space="0" w:color="000000"/>
            </w:tcBorders>
          </w:tcPr>
          <w:p w:rsidR="003865C5" w:rsidRDefault="003865C5" w:rsidP="00345049">
            <w:pPr>
              <w:pStyle w:val="TableParagraph"/>
              <w:ind w:right="107" w:firstLine="3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индивидуального </w:t>
            </w:r>
            <w:proofErr w:type="spellStart"/>
            <w:proofErr w:type="gramStart"/>
            <w:r>
              <w:rPr>
                <w:sz w:val="28"/>
              </w:rPr>
              <w:t>консульти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рования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вопросам применения (соблюдения) </w:t>
            </w:r>
            <w:proofErr w:type="spellStart"/>
            <w:r>
              <w:rPr>
                <w:sz w:val="28"/>
              </w:rPr>
              <w:t>антикоррупцион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стандартов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процедур,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обя</w:t>
            </w:r>
            <w:proofErr w:type="spellEnd"/>
            <w:r>
              <w:rPr>
                <w:spacing w:val="-4"/>
                <w:sz w:val="28"/>
              </w:rPr>
              <w:t>-</w:t>
            </w:r>
          </w:p>
          <w:p w:rsidR="003865C5" w:rsidRDefault="003865C5" w:rsidP="0034504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занностей</w:t>
            </w:r>
            <w:proofErr w:type="spellEnd"/>
          </w:p>
        </w:tc>
      </w:tr>
      <w:tr w:rsidR="003865C5" w:rsidTr="00345049">
        <w:trPr>
          <w:trHeight w:val="1288"/>
        </w:trPr>
        <w:tc>
          <w:tcPr>
            <w:tcW w:w="3548" w:type="dxa"/>
            <w:tcBorders>
              <w:left w:val="single" w:sz="6" w:space="0" w:color="000000"/>
            </w:tcBorders>
          </w:tcPr>
          <w:p w:rsidR="003865C5" w:rsidRDefault="003865C5" w:rsidP="00345049">
            <w:pPr>
              <w:pStyle w:val="TableParagraph"/>
              <w:spacing w:before="153"/>
              <w:ind w:left="110" w:right="104" w:firstLine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Оценка результатов про- водимой </w:t>
            </w:r>
            <w:proofErr w:type="spellStart"/>
            <w:r>
              <w:rPr>
                <w:sz w:val="28"/>
              </w:rPr>
              <w:t>антикоррупцион</w:t>
            </w:r>
            <w:proofErr w:type="spellEnd"/>
            <w:r>
              <w:rPr>
                <w:sz w:val="28"/>
              </w:rPr>
              <w:t>- ной работы</w:t>
            </w:r>
          </w:p>
        </w:tc>
        <w:tc>
          <w:tcPr>
            <w:tcW w:w="5795" w:type="dxa"/>
            <w:tcBorders>
              <w:right w:val="single" w:sz="6" w:space="0" w:color="000000"/>
            </w:tcBorders>
          </w:tcPr>
          <w:p w:rsidR="003865C5" w:rsidRDefault="003865C5" w:rsidP="00345049">
            <w:pPr>
              <w:pStyle w:val="TableParagraph"/>
              <w:ind w:right="108" w:firstLine="319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руководителю Учреждения отчетных материалов о </w:t>
            </w:r>
            <w:proofErr w:type="gramStart"/>
            <w:r>
              <w:rPr>
                <w:sz w:val="28"/>
              </w:rPr>
              <w:t>проводи- мой</w:t>
            </w:r>
            <w:proofErr w:type="gram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корруп</w:t>
            </w:r>
            <w:proofErr w:type="spellEnd"/>
            <w:r>
              <w:rPr>
                <w:spacing w:val="-2"/>
                <w:sz w:val="28"/>
              </w:rPr>
              <w:t>-</w:t>
            </w:r>
          </w:p>
          <w:p w:rsidR="003865C5" w:rsidRDefault="003865C5" w:rsidP="00345049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достигнутых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результатах</w:t>
            </w:r>
          </w:p>
        </w:tc>
      </w:tr>
    </w:tbl>
    <w:p w:rsidR="003865C5" w:rsidRDefault="003865C5" w:rsidP="003865C5">
      <w:pPr>
        <w:pStyle w:val="a3"/>
        <w:spacing w:before="13"/>
        <w:ind w:left="0" w:firstLine="0"/>
        <w:jc w:val="left"/>
        <w:rPr>
          <w:b/>
        </w:rPr>
      </w:pPr>
    </w:p>
    <w:p w:rsidR="003865C5" w:rsidRDefault="003865C5" w:rsidP="003865C5">
      <w:pPr>
        <w:pStyle w:val="a5"/>
        <w:numPr>
          <w:ilvl w:val="0"/>
          <w:numId w:val="1"/>
        </w:numPr>
        <w:tabs>
          <w:tab w:val="left" w:pos="4197"/>
        </w:tabs>
        <w:ind w:left="3106" w:right="1552" w:firstLine="532"/>
        <w:jc w:val="left"/>
        <w:rPr>
          <w:b/>
          <w:sz w:val="28"/>
        </w:rPr>
      </w:pPr>
      <w:r>
        <w:rPr>
          <w:b/>
          <w:sz w:val="28"/>
        </w:rPr>
        <w:t>Меры по предупреждению коррупции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взаимодействии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контрагентами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3865C5" w:rsidRDefault="003865C5" w:rsidP="003865C5">
      <w:pPr>
        <w:rPr>
          <w:sz w:val="28"/>
        </w:rPr>
        <w:sectPr w:rsidR="003865C5">
          <w:type w:val="continuous"/>
          <w:pgSz w:w="11910" w:h="16840"/>
          <w:pgMar w:top="1100" w:right="740" w:bottom="280" w:left="40" w:header="720" w:footer="720" w:gutter="0"/>
          <w:cols w:space="720"/>
        </w:sectPr>
      </w:pP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spacing w:before="71"/>
        <w:ind w:right="102" w:firstLine="707"/>
        <w:jc w:val="both"/>
        <w:rPr>
          <w:sz w:val="28"/>
        </w:rPr>
      </w:pPr>
      <w:r>
        <w:rPr>
          <w:sz w:val="28"/>
        </w:rPr>
        <w:lastRenderedPageBreak/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9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 </w:t>
      </w:r>
      <w:proofErr w:type="gramStart"/>
      <w:r>
        <w:rPr>
          <w:sz w:val="28"/>
        </w:rPr>
        <w:t>контр- агентами</w:t>
      </w:r>
      <w:proofErr w:type="gramEnd"/>
      <w:r>
        <w:rPr>
          <w:sz w:val="28"/>
        </w:rPr>
        <w:t xml:space="preserve"> Учреждения проводится в Учреждении по следующим </w:t>
      </w:r>
      <w:proofErr w:type="spellStart"/>
      <w:r>
        <w:rPr>
          <w:sz w:val="28"/>
        </w:rPr>
        <w:t>направле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ниям</w:t>
      </w:r>
      <w:proofErr w:type="spellEnd"/>
      <w:r>
        <w:rPr>
          <w:spacing w:val="-2"/>
          <w:sz w:val="28"/>
        </w:rPr>
        <w:t>:</w:t>
      </w:r>
    </w:p>
    <w:p w:rsidR="003865C5" w:rsidRDefault="003865C5" w:rsidP="003865C5">
      <w:pPr>
        <w:pStyle w:val="a5"/>
        <w:numPr>
          <w:ilvl w:val="0"/>
          <w:numId w:val="5"/>
        </w:numPr>
        <w:tabs>
          <w:tab w:val="left" w:pos="2672"/>
        </w:tabs>
        <w:ind w:right="103" w:firstLine="707"/>
        <w:jc w:val="both"/>
        <w:rPr>
          <w:sz w:val="28"/>
        </w:rPr>
      </w:pPr>
      <w:r>
        <w:rPr>
          <w:sz w:val="28"/>
        </w:rPr>
        <w:t>установление и сохранение деловых (хозяйственных) отношений с теми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контрагентами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ведут</w:t>
      </w:r>
      <w:r>
        <w:rPr>
          <w:spacing w:val="-8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-7"/>
          <w:sz w:val="28"/>
        </w:rPr>
        <w:t xml:space="preserve"> </w:t>
      </w:r>
      <w:r>
        <w:rPr>
          <w:sz w:val="28"/>
        </w:rPr>
        <w:t>(хозяйственные)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от- ношения</w:t>
      </w:r>
      <w:proofErr w:type="gramEnd"/>
      <w:r>
        <w:rPr>
          <w:sz w:val="28"/>
        </w:rPr>
        <w:t xml:space="preserve"> на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добросовестной и честной основе, заботятся о собственной репу- </w:t>
      </w:r>
      <w:proofErr w:type="spellStart"/>
      <w:r>
        <w:rPr>
          <w:sz w:val="28"/>
        </w:rPr>
        <w:t>тации</w:t>
      </w:r>
      <w:proofErr w:type="spellEnd"/>
      <w:r>
        <w:rPr>
          <w:sz w:val="28"/>
        </w:rPr>
        <w:t xml:space="preserve">, демонстрируют поддержку высоким этическим стандартам при </w:t>
      </w:r>
      <w:proofErr w:type="spellStart"/>
      <w:r>
        <w:rPr>
          <w:sz w:val="28"/>
        </w:rPr>
        <w:t>веде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нии</w:t>
      </w:r>
      <w:proofErr w:type="spellEnd"/>
      <w:r>
        <w:rPr>
          <w:sz w:val="28"/>
        </w:rPr>
        <w:t xml:space="preserve"> хозяйственной деятельности, реализуют собственные меры по </w:t>
      </w:r>
      <w:proofErr w:type="spellStart"/>
      <w:r>
        <w:rPr>
          <w:sz w:val="28"/>
        </w:rPr>
        <w:t>противо</w:t>
      </w:r>
      <w:proofErr w:type="spellEnd"/>
      <w:r>
        <w:rPr>
          <w:sz w:val="28"/>
        </w:rPr>
        <w:t>- 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коллективных антикоррупционных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иници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ативах</w:t>
      </w:r>
      <w:proofErr w:type="spellEnd"/>
      <w:r>
        <w:rPr>
          <w:spacing w:val="-2"/>
          <w:sz w:val="28"/>
        </w:rPr>
        <w:t>;</w:t>
      </w:r>
    </w:p>
    <w:p w:rsidR="003865C5" w:rsidRDefault="003865C5" w:rsidP="003865C5">
      <w:pPr>
        <w:pStyle w:val="a5"/>
        <w:numPr>
          <w:ilvl w:val="0"/>
          <w:numId w:val="5"/>
        </w:numPr>
        <w:tabs>
          <w:tab w:val="left" w:pos="2672"/>
        </w:tabs>
        <w:ind w:right="107" w:firstLine="707"/>
        <w:jc w:val="both"/>
        <w:rPr>
          <w:sz w:val="28"/>
        </w:rPr>
      </w:pPr>
      <w:r>
        <w:rPr>
          <w:sz w:val="28"/>
        </w:rPr>
        <w:t xml:space="preserve">внедрение специальных процедур проверки контрагентов </w:t>
      </w:r>
      <w:proofErr w:type="spellStart"/>
      <w:proofErr w:type="gramStart"/>
      <w:r>
        <w:rPr>
          <w:sz w:val="28"/>
        </w:rPr>
        <w:t>Учрежде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 xml:space="preserve"> 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целях снижения риска вовлечения Учреждения в коррупционную </w:t>
      </w:r>
      <w:proofErr w:type="spellStart"/>
      <w:r>
        <w:rPr>
          <w:sz w:val="28"/>
        </w:rPr>
        <w:t>дея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тельность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недобросовестные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 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контраген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тами</w:t>
      </w:r>
      <w:proofErr w:type="spellEnd"/>
      <w:r>
        <w:rPr>
          <w:sz w:val="28"/>
        </w:rPr>
        <w:t xml:space="preserve"> Учреждения (сбор и анализ находящихся в открытом доступе сведений 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потенциальных контрагентах Учреждения: их репутации в деловых кругах, длительности деятельности на рынке, участии в коррупционных скандалах и </w:t>
      </w:r>
      <w:r>
        <w:rPr>
          <w:spacing w:val="-2"/>
          <w:sz w:val="28"/>
        </w:rPr>
        <w:t>т.п.);</w:t>
      </w:r>
    </w:p>
    <w:p w:rsidR="003865C5" w:rsidRDefault="003865C5" w:rsidP="003865C5">
      <w:pPr>
        <w:pStyle w:val="a5"/>
        <w:numPr>
          <w:ilvl w:val="0"/>
          <w:numId w:val="5"/>
        </w:numPr>
        <w:tabs>
          <w:tab w:val="left" w:pos="2672"/>
        </w:tabs>
        <w:ind w:right="103" w:firstLine="707"/>
        <w:jc w:val="both"/>
        <w:rPr>
          <w:sz w:val="28"/>
        </w:rPr>
      </w:pPr>
      <w:r>
        <w:rPr>
          <w:sz w:val="28"/>
        </w:rPr>
        <w:t xml:space="preserve">распространение на контрагентов Учреждения применяемых в </w:t>
      </w:r>
      <w:proofErr w:type="spellStart"/>
      <w:proofErr w:type="gramStart"/>
      <w:r>
        <w:rPr>
          <w:sz w:val="28"/>
        </w:rPr>
        <w:t>Учре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ждении</w:t>
      </w:r>
      <w:proofErr w:type="spellEnd"/>
      <w:proofErr w:type="gramEnd"/>
      <w:r>
        <w:rPr>
          <w:spacing w:val="-18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17"/>
          <w:sz w:val="28"/>
        </w:rPr>
        <w:t xml:space="preserve"> </w:t>
      </w:r>
      <w:r>
        <w:rPr>
          <w:sz w:val="28"/>
        </w:rPr>
        <w:t>политик,</w:t>
      </w:r>
      <w:r>
        <w:rPr>
          <w:spacing w:val="-18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направ</w:t>
      </w:r>
      <w:proofErr w:type="spellEnd"/>
      <w:r>
        <w:rPr>
          <w:sz w:val="28"/>
        </w:rPr>
        <w:t>- ленных на профилактику и противодействие коррупции;</w:t>
      </w:r>
    </w:p>
    <w:p w:rsidR="003865C5" w:rsidRDefault="003865C5" w:rsidP="003865C5">
      <w:pPr>
        <w:pStyle w:val="a5"/>
        <w:numPr>
          <w:ilvl w:val="0"/>
          <w:numId w:val="5"/>
        </w:numPr>
        <w:tabs>
          <w:tab w:val="left" w:pos="2672"/>
        </w:tabs>
        <w:spacing w:before="1"/>
        <w:ind w:right="109" w:firstLine="707"/>
        <w:jc w:val="both"/>
        <w:rPr>
          <w:sz w:val="28"/>
        </w:rPr>
      </w:pPr>
      <w:r>
        <w:rPr>
          <w:sz w:val="28"/>
        </w:rPr>
        <w:t>включение в договоры, заключаемые с контрагентами Учреждения, положений о соблюдении антикоррупционных стандартов (</w:t>
      </w:r>
      <w:proofErr w:type="spellStart"/>
      <w:proofErr w:type="gramStart"/>
      <w:r>
        <w:rPr>
          <w:sz w:val="28"/>
        </w:rPr>
        <w:t>антикоррупцион</w:t>
      </w:r>
      <w:proofErr w:type="spellEnd"/>
      <w:r>
        <w:rPr>
          <w:sz w:val="28"/>
        </w:rPr>
        <w:t>- ной</w:t>
      </w:r>
      <w:proofErr w:type="gramEnd"/>
      <w:r>
        <w:rPr>
          <w:sz w:val="28"/>
        </w:rPr>
        <w:t xml:space="preserve"> оговорки);</w:t>
      </w:r>
    </w:p>
    <w:p w:rsidR="003865C5" w:rsidRDefault="003865C5" w:rsidP="003865C5">
      <w:pPr>
        <w:pStyle w:val="a5"/>
        <w:numPr>
          <w:ilvl w:val="0"/>
          <w:numId w:val="5"/>
        </w:numPr>
        <w:tabs>
          <w:tab w:val="left" w:pos="2672"/>
        </w:tabs>
        <w:ind w:right="111" w:firstLine="707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мерах по предупреждению коррупции, принимаемых в Учреждении.</w:t>
      </w:r>
    </w:p>
    <w:p w:rsidR="003865C5" w:rsidRDefault="003865C5" w:rsidP="003865C5">
      <w:pPr>
        <w:pStyle w:val="a3"/>
        <w:spacing w:before="5"/>
        <w:ind w:left="0" w:firstLine="0"/>
        <w:jc w:val="left"/>
      </w:pPr>
    </w:p>
    <w:p w:rsidR="003865C5" w:rsidRDefault="003865C5" w:rsidP="003865C5">
      <w:pPr>
        <w:pStyle w:val="1"/>
        <w:numPr>
          <w:ilvl w:val="0"/>
          <w:numId w:val="1"/>
        </w:numPr>
        <w:tabs>
          <w:tab w:val="left" w:pos="4994"/>
        </w:tabs>
        <w:ind w:left="4994" w:hanging="665"/>
        <w:jc w:val="left"/>
      </w:pPr>
      <w:r>
        <w:t>Оценка</w:t>
      </w:r>
      <w:r>
        <w:rPr>
          <w:spacing w:val="-9"/>
        </w:rPr>
        <w:t xml:space="preserve"> </w:t>
      </w:r>
      <w:r>
        <w:t>коррупционных</w:t>
      </w:r>
      <w:r>
        <w:rPr>
          <w:spacing w:val="-8"/>
        </w:rPr>
        <w:t xml:space="preserve"> </w:t>
      </w:r>
      <w:r>
        <w:rPr>
          <w:spacing w:val="-2"/>
        </w:rPr>
        <w:t>рисков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spacing w:before="317"/>
        <w:ind w:right="103" w:firstLine="707"/>
        <w:jc w:val="both"/>
        <w:rPr>
          <w:sz w:val="28"/>
        </w:rPr>
      </w:pPr>
      <w:r>
        <w:rPr>
          <w:sz w:val="28"/>
        </w:rPr>
        <w:t>Целью оценки коррупционных рисков в деятельности Учреждения 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при </w:t>
      </w:r>
      <w:proofErr w:type="spellStart"/>
      <w:proofErr w:type="gramStart"/>
      <w:r>
        <w:rPr>
          <w:sz w:val="28"/>
        </w:rPr>
        <w:t>реа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лизации</w:t>
      </w:r>
      <w:proofErr w:type="spellEnd"/>
      <w:proofErr w:type="gramEnd"/>
      <w:r>
        <w:rPr>
          <w:sz w:val="28"/>
        </w:rPr>
        <w:t xml:space="preserve"> которых наиболее высока вероятность совершения работниками Учреждения коррупционных правонарушений как в целях получения личной выгоды, так и в целях получения выгоды Учреждением.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ind w:right="114" w:firstLine="707"/>
        <w:jc w:val="both"/>
        <w:rPr>
          <w:sz w:val="28"/>
        </w:rPr>
      </w:pPr>
      <w:r>
        <w:rPr>
          <w:sz w:val="28"/>
        </w:rPr>
        <w:t>В Учреждении устанавливается следующий порядок проведения оценки коррупционных рисков: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1"/>
        </w:tabs>
        <w:ind w:right="103" w:firstLine="707"/>
        <w:rPr>
          <w:sz w:val="28"/>
        </w:rPr>
      </w:pPr>
      <w:r>
        <w:rPr>
          <w:sz w:val="28"/>
        </w:rPr>
        <w:t>выделение «критических точек» ‒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определяются работы, услуги, формы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4"/>
          <w:sz w:val="28"/>
        </w:rPr>
        <w:t xml:space="preserve"> </w:t>
      </w:r>
      <w:r>
        <w:rPr>
          <w:sz w:val="28"/>
        </w:rPr>
        <w:t>вероятно</w:t>
      </w:r>
      <w:r>
        <w:rPr>
          <w:spacing w:val="-14"/>
          <w:sz w:val="28"/>
        </w:rPr>
        <w:t xml:space="preserve"> </w:t>
      </w:r>
      <w:proofErr w:type="spellStart"/>
      <w:proofErr w:type="gramStart"/>
      <w:r>
        <w:rPr>
          <w:sz w:val="28"/>
        </w:rPr>
        <w:t>возникнове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ние</w:t>
      </w:r>
      <w:proofErr w:type="spellEnd"/>
      <w:proofErr w:type="gramEnd"/>
      <w:r>
        <w:rPr>
          <w:sz w:val="28"/>
        </w:rPr>
        <w:t xml:space="preserve"> коррупционных правонарушений;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1"/>
        </w:tabs>
        <w:spacing w:before="1"/>
        <w:ind w:right="112" w:firstLine="707"/>
        <w:rPr>
          <w:sz w:val="28"/>
        </w:rPr>
      </w:pPr>
      <w:r>
        <w:rPr>
          <w:sz w:val="28"/>
        </w:rPr>
        <w:t>составление описания возможных коррупционных правонарушений для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 вида работы, услуги, формы деятельности, реализация которых связана с коррупционным риском;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1"/>
        </w:tabs>
        <w:ind w:right="104" w:firstLine="707"/>
        <w:rPr>
          <w:sz w:val="28"/>
        </w:rPr>
      </w:pPr>
      <w:r>
        <w:rPr>
          <w:sz w:val="28"/>
        </w:rPr>
        <w:t>подготовка «карты коррупционных рисков Учреждения»</w:t>
      </w:r>
      <w:r>
        <w:rPr>
          <w:spacing w:val="-4"/>
          <w:sz w:val="28"/>
        </w:rPr>
        <w:t xml:space="preserve"> </w:t>
      </w:r>
      <w:r>
        <w:rPr>
          <w:sz w:val="28"/>
        </w:rPr>
        <w:t>‒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сводного описания «критических точек» и возможных коррупционных </w:t>
      </w:r>
      <w:proofErr w:type="spellStart"/>
      <w:proofErr w:type="gramStart"/>
      <w:r>
        <w:rPr>
          <w:sz w:val="28"/>
        </w:rPr>
        <w:t>правонаруше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4"/>
          <w:sz w:val="28"/>
        </w:rPr>
        <w:t>ний</w:t>
      </w:r>
      <w:proofErr w:type="spellEnd"/>
      <w:proofErr w:type="gramEnd"/>
      <w:r>
        <w:rPr>
          <w:spacing w:val="-4"/>
          <w:sz w:val="28"/>
        </w:rPr>
        <w:t>;</w:t>
      </w:r>
    </w:p>
    <w:p w:rsidR="003865C5" w:rsidRDefault="003865C5" w:rsidP="003865C5">
      <w:pPr>
        <w:jc w:val="both"/>
        <w:rPr>
          <w:sz w:val="28"/>
        </w:rPr>
        <w:sectPr w:rsidR="003865C5">
          <w:pgSz w:w="11910" w:h="16840"/>
          <w:pgMar w:top="1360" w:right="740" w:bottom="280" w:left="40" w:header="720" w:footer="720" w:gutter="0"/>
          <w:cols w:space="720"/>
        </w:sectPr>
      </w:pP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1"/>
        </w:tabs>
        <w:spacing w:before="67" w:line="242" w:lineRule="auto"/>
        <w:ind w:right="113" w:firstLine="707"/>
        <w:jc w:val="left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высоким уровнем коррупционного риска;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1"/>
        </w:tabs>
        <w:ind w:right="114" w:firstLine="707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2"/>
          <w:sz w:val="28"/>
        </w:rPr>
        <w:t xml:space="preserve"> </w:t>
      </w:r>
      <w:r>
        <w:rPr>
          <w:sz w:val="28"/>
        </w:rPr>
        <w:t>мер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-12"/>
          <w:sz w:val="28"/>
        </w:rPr>
        <w:t xml:space="preserve"> </w:t>
      </w:r>
      <w:proofErr w:type="spellStart"/>
      <w:proofErr w:type="gramStart"/>
      <w:r>
        <w:rPr>
          <w:sz w:val="28"/>
        </w:rPr>
        <w:t>коррупци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онных</w:t>
      </w:r>
      <w:proofErr w:type="spellEnd"/>
      <w:proofErr w:type="gramEnd"/>
      <w:r>
        <w:rPr>
          <w:sz w:val="28"/>
        </w:rPr>
        <w:t xml:space="preserve"> рисков.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ind w:right="111" w:firstLine="707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должностей 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 с высоким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уровнем коррупционного риска, включает в себя: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2"/>
        </w:tabs>
        <w:spacing w:line="321" w:lineRule="exact"/>
        <w:ind w:left="2532" w:hanging="162"/>
        <w:jc w:val="left"/>
        <w:rPr>
          <w:sz w:val="28"/>
        </w:rPr>
      </w:pPr>
      <w:r>
        <w:rPr>
          <w:sz w:val="28"/>
        </w:rPr>
        <w:t>должность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Учреждения;</w:t>
      </w:r>
    </w:p>
    <w:p w:rsidR="003865C5" w:rsidRDefault="003865C5" w:rsidP="003865C5">
      <w:pPr>
        <w:pStyle w:val="a5"/>
        <w:tabs>
          <w:tab w:val="left" w:pos="2532"/>
        </w:tabs>
        <w:ind w:left="2370" w:firstLine="0"/>
        <w:jc w:val="left"/>
        <w:rPr>
          <w:sz w:val="28"/>
        </w:rPr>
      </w:pPr>
      <w:r>
        <w:rPr>
          <w:sz w:val="28"/>
        </w:rPr>
        <w:t>должность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учителя.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2"/>
        </w:tabs>
        <w:spacing w:line="322" w:lineRule="exact"/>
        <w:ind w:left="2792" w:hanging="422"/>
        <w:jc w:val="left"/>
        <w:rPr>
          <w:sz w:val="28"/>
        </w:rPr>
      </w:pPr>
      <w:r>
        <w:rPr>
          <w:sz w:val="28"/>
        </w:rPr>
        <w:t>Карта</w:t>
      </w:r>
      <w:r>
        <w:rPr>
          <w:spacing w:val="43"/>
          <w:w w:val="150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7"/>
          <w:w w:val="150"/>
          <w:sz w:val="28"/>
        </w:rPr>
        <w:t xml:space="preserve"> </w:t>
      </w:r>
      <w:r>
        <w:rPr>
          <w:spacing w:val="-2"/>
          <w:sz w:val="28"/>
        </w:rPr>
        <w:t>следующие</w:t>
      </w:r>
    </w:p>
    <w:p w:rsidR="003865C5" w:rsidRDefault="003865C5" w:rsidP="003865C5">
      <w:pPr>
        <w:pStyle w:val="a3"/>
        <w:spacing w:line="322" w:lineRule="exact"/>
        <w:ind w:firstLine="0"/>
        <w:jc w:val="left"/>
      </w:pPr>
      <w:r>
        <w:t>«критические</w:t>
      </w:r>
      <w:r>
        <w:rPr>
          <w:spacing w:val="-9"/>
        </w:rPr>
        <w:t xml:space="preserve"> </w:t>
      </w:r>
      <w:r>
        <w:rPr>
          <w:spacing w:val="-2"/>
        </w:rPr>
        <w:t>точки»: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2"/>
        </w:tabs>
        <w:spacing w:line="322" w:lineRule="exact"/>
        <w:ind w:left="2532" w:hanging="162"/>
        <w:jc w:val="left"/>
        <w:rPr>
          <w:sz w:val="28"/>
        </w:rPr>
      </w:pP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3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-2"/>
          <w:sz w:val="28"/>
        </w:rPr>
        <w:t xml:space="preserve"> Учреждением;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2"/>
        </w:tabs>
        <w:spacing w:line="322" w:lineRule="exact"/>
        <w:ind w:left="2532" w:hanging="162"/>
        <w:jc w:val="left"/>
        <w:rPr>
          <w:sz w:val="28"/>
        </w:rPr>
      </w:pPr>
      <w:r>
        <w:rPr>
          <w:sz w:val="28"/>
        </w:rPr>
        <w:t>хозяйственно-закупочная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деятельность;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2"/>
        </w:tabs>
        <w:spacing w:line="322" w:lineRule="exact"/>
        <w:ind w:left="2532" w:hanging="162"/>
        <w:jc w:val="left"/>
        <w:rPr>
          <w:sz w:val="28"/>
        </w:rPr>
      </w:pPr>
      <w:r>
        <w:rPr>
          <w:sz w:val="28"/>
        </w:rPr>
        <w:t>бухгалтерская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деятельность;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1"/>
        </w:tabs>
        <w:spacing w:line="242" w:lineRule="auto"/>
        <w:ind w:right="112" w:firstLine="707"/>
        <w:jc w:val="left"/>
        <w:rPr>
          <w:sz w:val="28"/>
        </w:rPr>
      </w:pPr>
      <w:r>
        <w:rPr>
          <w:sz w:val="28"/>
        </w:rPr>
        <w:t>процессы,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ра</w:t>
      </w:r>
      <w:proofErr w:type="spellEnd"/>
      <w:r>
        <w:rPr>
          <w:sz w:val="28"/>
        </w:rPr>
        <w:t>- боту</w:t>
      </w:r>
      <w:proofErr w:type="gramEnd"/>
      <w:r>
        <w:rPr>
          <w:sz w:val="28"/>
        </w:rPr>
        <w:t>, повышение в должности и т.д.);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2"/>
        </w:tabs>
        <w:spacing w:line="317" w:lineRule="exact"/>
        <w:ind w:left="2532" w:hanging="162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решений.</w:t>
      </w:r>
    </w:p>
    <w:p w:rsidR="003865C5" w:rsidRDefault="003865C5" w:rsidP="003865C5">
      <w:pPr>
        <w:pStyle w:val="a3"/>
        <w:spacing w:before="3"/>
        <w:ind w:left="0" w:firstLine="0"/>
        <w:jc w:val="left"/>
      </w:pPr>
    </w:p>
    <w:p w:rsidR="003865C5" w:rsidRDefault="003865C5" w:rsidP="003865C5">
      <w:pPr>
        <w:pStyle w:val="1"/>
        <w:numPr>
          <w:ilvl w:val="0"/>
          <w:numId w:val="1"/>
        </w:numPr>
        <w:tabs>
          <w:tab w:val="left" w:pos="4425"/>
        </w:tabs>
        <w:ind w:left="4425" w:hanging="449"/>
        <w:jc w:val="left"/>
      </w:pPr>
      <w:r>
        <w:t>Подарки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представительские</w:t>
      </w:r>
      <w:r>
        <w:rPr>
          <w:spacing w:val="-7"/>
        </w:rPr>
        <w:t xml:space="preserve"> </w:t>
      </w:r>
      <w:r>
        <w:rPr>
          <w:spacing w:val="-2"/>
        </w:rPr>
        <w:t>расходы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spacing w:before="317"/>
        <w:ind w:right="112" w:firstLine="707"/>
        <w:jc w:val="both"/>
        <w:rPr>
          <w:sz w:val="28"/>
        </w:rPr>
      </w:pPr>
      <w:r>
        <w:rPr>
          <w:sz w:val="28"/>
        </w:rPr>
        <w:t xml:space="preserve">Подарки и представительские расходы, в том числе на деловое </w:t>
      </w:r>
      <w:proofErr w:type="spellStart"/>
      <w:proofErr w:type="gramStart"/>
      <w:r>
        <w:rPr>
          <w:sz w:val="28"/>
        </w:rPr>
        <w:t>гос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теприимство</w:t>
      </w:r>
      <w:proofErr w:type="spellEnd"/>
      <w:proofErr w:type="gramEnd"/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ис</w:t>
      </w:r>
      <w:proofErr w:type="spellEnd"/>
      <w:r>
        <w:rPr>
          <w:sz w:val="28"/>
        </w:rPr>
        <w:t xml:space="preserve">- пользовать для дарения другим лицам и организациям, либо которые работ- </w:t>
      </w:r>
      <w:proofErr w:type="spellStart"/>
      <w:r>
        <w:rPr>
          <w:sz w:val="28"/>
        </w:rPr>
        <w:t>ники</w:t>
      </w:r>
      <w:proofErr w:type="spellEnd"/>
      <w:r>
        <w:rPr>
          <w:sz w:val="28"/>
        </w:rPr>
        <w:t xml:space="preserve"> Учреждения в связи с их трудовой деятельностью в Учреждении могут получать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6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совокупности указанных ниже критериев: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2"/>
        </w:tabs>
        <w:spacing w:line="322" w:lineRule="exact"/>
        <w:ind w:left="2532" w:hanging="162"/>
        <w:rPr>
          <w:sz w:val="28"/>
        </w:rPr>
      </w:pP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прямо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Учреждения;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1"/>
        </w:tabs>
        <w:spacing w:line="242" w:lineRule="auto"/>
        <w:ind w:right="107" w:firstLine="707"/>
        <w:rPr>
          <w:sz w:val="28"/>
        </w:rPr>
      </w:pPr>
      <w:r>
        <w:rPr>
          <w:sz w:val="28"/>
        </w:rPr>
        <w:t xml:space="preserve">быть разумно обоснованными, соразмерными и не являться </w:t>
      </w:r>
      <w:proofErr w:type="spellStart"/>
      <w:proofErr w:type="gramStart"/>
      <w:r>
        <w:rPr>
          <w:sz w:val="28"/>
        </w:rPr>
        <w:t>предме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тами</w:t>
      </w:r>
      <w:proofErr w:type="spellEnd"/>
      <w:proofErr w:type="gramEnd"/>
      <w:r>
        <w:rPr>
          <w:sz w:val="28"/>
        </w:rPr>
        <w:t xml:space="preserve"> роскоши;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1"/>
        </w:tabs>
        <w:ind w:right="110" w:firstLine="707"/>
        <w:rPr>
          <w:sz w:val="28"/>
        </w:rPr>
      </w:pPr>
      <w:r>
        <w:rPr>
          <w:sz w:val="28"/>
        </w:rPr>
        <w:t>не представлять собой скрытое вознаграждение за услугу, действие, бездействие,</w:t>
      </w:r>
      <w:r>
        <w:rPr>
          <w:spacing w:val="-8"/>
          <w:sz w:val="28"/>
        </w:rPr>
        <w:t xml:space="preserve"> </w:t>
      </w:r>
      <w:r>
        <w:rPr>
          <w:sz w:val="28"/>
        </w:rPr>
        <w:t>попустительство,</w:t>
      </w:r>
      <w:r>
        <w:rPr>
          <w:spacing w:val="-7"/>
          <w:sz w:val="28"/>
        </w:rPr>
        <w:t xml:space="preserve"> </w:t>
      </w:r>
      <w:r>
        <w:rPr>
          <w:sz w:val="28"/>
        </w:rPr>
        <w:t>покровительство,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прав,</w:t>
      </w:r>
      <w:r>
        <w:rPr>
          <w:spacing w:val="-8"/>
          <w:sz w:val="28"/>
        </w:rPr>
        <w:t xml:space="preserve"> </w:t>
      </w:r>
      <w:proofErr w:type="spellStart"/>
      <w:proofErr w:type="gramStart"/>
      <w:r>
        <w:rPr>
          <w:sz w:val="28"/>
        </w:rPr>
        <w:t>приня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тие</w:t>
      </w:r>
      <w:proofErr w:type="spellEnd"/>
      <w:proofErr w:type="gramEnd"/>
      <w:r>
        <w:rPr>
          <w:sz w:val="28"/>
        </w:rPr>
        <w:t xml:space="preserve"> определенного решения о сделке, соглашении, разрешении и т.п. или по- </w:t>
      </w:r>
      <w:r>
        <w:rPr>
          <w:spacing w:val="-2"/>
          <w:sz w:val="28"/>
        </w:rPr>
        <w:t>пытку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оказать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влияние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получателя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незаконной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неэтичной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целью;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1"/>
        </w:tabs>
        <w:ind w:right="109" w:firstLine="707"/>
        <w:rPr>
          <w:sz w:val="28"/>
        </w:rPr>
      </w:pP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репутационного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риска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8"/>
          <w:sz w:val="28"/>
        </w:rPr>
        <w:t xml:space="preserve"> </w:t>
      </w:r>
      <w:proofErr w:type="spellStart"/>
      <w:proofErr w:type="gramStart"/>
      <w:r>
        <w:rPr>
          <w:sz w:val="28"/>
        </w:rPr>
        <w:t>Учре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ждения</w:t>
      </w:r>
      <w:proofErr w:type="spellEnd"/>
      <w:proofErr w:type="gramEnd"/>
      <w:r>
        <w:rPr>
          <w:sz w:val="28"/>
        </w:rPr>
        <w:t xml:space="preserve"> и иных лиц в случае раскрытия информации о подарках или </w:t>
      </w:r>
      <w:proofErr w:type="spellStart"/>
      <w:r>
        <w:rPr>
          <w:sz w:val="28"/>
        </w:rPr>
        <w:t>предста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вительских</w:t>
      </w:r>
      <w:proofErr w:type="spellEnd"/>
      <w:r>
        <w:rPr>
          <w:sz w:val="28"/>
        </w:rPr>
        <w:t xml:space="preserve"> расходах;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1"/>
        </w:tabs>
        <w:ind w:right="106" w:firstLine="707"/>
        <w:rPr>
          <w:sz w:val="28"/>
        </w:rPr>
      </w:pP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-17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-18"/>
          <w:sz w:val="28"/>
        </w:rPr>
        <w:t xml:space="preserve"> </w:t>
      </w:r>
      <w:r>
        <w:rPr>
          <w:sz w:val="28"/>
        </w:rPr>
        <w:t>принципам 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требованиям настоящего Положения, другим локальным нормативным </w:t>
      </w:r>
      <w:proofErr w:type="spellStart"/>
      <w:proofErr w:type="gramStart"/>
      <w:r>
        <w:rPr>
          <w:sz w:val="28"/>
        </w:rPr>
        <w:t>ак</w:t>
      </w:r>
      <w:proofErr w:type="spellEnd"/>
      <w:r>
        <w:rPr>
          <w:sz w:val="28"/>
        </w:rPr>
        <w:t>- там</w:t>
      </w:r>
      <w:proofErr w:type="gramEnd"/>
      <w:r>
        <w:rPr>
          <w:sz w:val="28"/>
        </w:rPr>
        <w:t xml:space="preserve"> Учреждения.</w:t>
      </w:r>
    </w:p>
    <w:p w:rsidR="003865C5" w:rsidRDefault="003865C5" w:rsidP="003865C5">
      <w:pPr>
        <w:jc w:val="both"/>
        <w:rPr>
          <w:sz w:val="28"/>
        </w:rPr>
        <w:sectPr w:rsidR="003865C5">
          <w:pgSz w:w="11910" w:h="16840"/>
          <w:pgMar w:top="1040" w:right="740" w:bottom="280" w:left="40" w:header="720" w:footer="720" w:gutter="0"/>
          <w:cols w:space="720"/>
        </w:sectPr>
      </w:pP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88"/>
        </w:tabs>
        <w:spacing w:before="67"/>
        <w:ind w:right="108" w:firstLine="707"/>
        <w:jc w:val="both"/>
        <w:rPr>
          <w:sz w:val="28"/>
        </w:rPr>
      </w:pPr>
      <w:r>
        <w:rPr>
          <w:sz w:val="28"/>
        </w:rPr>
        <w:lastRenderedPageBreak/>
        <w:t>Подарки</w:t>
      </w:r>
      <w:r>
        <w:rPr>
          <w:spacing w:val="-4"/>
          <w:sz w:val="28"/>
        </w:rPr>
        <w:t xml:space="preserve"> </w:t>
      </w:r>
      <w:r>
        <w:rPr>
          <w:sz w:val="28"/>
        </w:rPr>
        <w:t>в виде</w:t>
      </w:r>
      <w:r>
        <w:rPr>
          <w:spacing w:val="-2"/>
          <w:sz w:val="28"/>
        </w:rPr>
        <w:t xml:space="preserve"> </w:t>
      </w:r>
      <w:r>
        <w:rPr>
          <w:sz w:val="28"/>
        </w:rPr>
        <w:t>сувенирной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(продукции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невысокой</w:t>
      </w:r>
      <w:r>
        <w:rPr>
          <w:spacing w:val="-6"/>
          <w:sz w:val="28"/>
        </w:rPr>
        <w:t xml:space="preserve"> </w:t>
      </w:r>
      <w:proofErr w:type="spellStart"/>
      <w:proofErr w:type="gramStart"/>
      <w:r>
        <w:rPr>
          <w:sz w:val="28"/>
        </w:rPr>
        <w:t>стои</w:t>
      </w:r>
      <w:proofErr w:type="spellEnd"/>
      <w:r>
        <w:rPr>
          <w:sz w:val="28"/>
        </w:rPr>
        <w:t>- мости</w:t>
      </w:r>
      <w:proofErr w:type="gramEnd"/>
      <w:r>
        <w:rPr>
          <w:sz w:val="28"/>
        </w:rPr>
        <w:t xml:space="preserve">) с символикой Учреждения, предоставляемые на выставках, презента- </w:t>
      </w:r>
      <w:proofErr w:type="spellStart"/>
      <w:r>
        <w:rPr>
          <w:sz w:val="28"/>
        </w:rPr>
        <w:t>циях</w:t>
      </w:r>
      <w:proofErr w:type="spellEnd"/>
      <w:r>
        <w:rPr>
          <w:sz w:val="28"/>
        </w:rPr>
        <w:t xml:space="preserve">, иных мероприятиях, в которых официально участвует Учреждение, до- пускаются и рассматриваются в качестве </w:t>
      </w:r>
      <w:proofErr w:type="spellStart"/>
      <w:r>
        <w:rPr>
          <w:sz w:val="28"/>
        </w:rPr>
        <w:t>имиджевых</w:t>
      </w:r>
      <w:proofErr w:type="spellEnd"/>
      <w:r>
        <w:rPr>
          <w:sz w:val="28"/>
        </w:rPr>
        <w:t xml:space="preserve"> материалов.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spacing w:before="1"/>
        <w:ind w:right="104" w:firstLine="707"/>
        <w:jc w:val="both"/>
        <w:rPr>
          <w:sz w:val="28"/>
        </w:rPr>
      </w:pPr>
      <w:r>
        <w:rPr>
          <w:sz w:val="28"/>
        </w:rPr>
        <w:t xml:space="preserve">Не допускаются подарки от имени Учреждения, работников </w:t>
      </w:r>
      <w:proofErr w:type="spellStart"/>
      <w:proofErr w:type="gramStart"/>
      <w:r>
        <w:rPr>
          <w:sz w:val="28"/>
        </w:rPr>
        <w:t>Учре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ждения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6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налич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или безналичных, в любой валюте.</w:t>
      </w:r>
    </w:p>
    <w:p w:rsidR="003865C5" w:rsidRDefault="003865C5" w:rsidP="003865C5">
      <w:pPr>
        <w:pStyle w:val="a3"/>
        <w:spacing w:before="6"/>
        <w:ind w:left="0" w:firstLine="0"/>
        <w:jc w:val="left"/>
      </w:pPr>
    </w:p>
    <w:p w:rsidR="003865C5" w:rsidRDefault="003865C5" w:rsidP="003865C5">
      <w:pPr>
        <w:pStyle w:val="1"/>
        <w:numPr>
          <w:ilvl w:val="0"/>
          <w:numId w:val="1"/>
        </w:numPr>
        <w:tabs>
          <w:tab w:val="left" w:pos="3072"/>
        </w:tabs>
        <w:ind w:left="3072" w:hanging="338"/>
        <w:jc w:val="left"/>
      </w:pPr>
      <w:r>
        <w:t>Антикоррупционное</w:t>
      </w:r>
      <w:r>
        <w:rPr>
          <w:spacing w:val="-12"/>
        </w:rPr>
        <w:t xml:space="preserve"> </w:t>
      </w:r>
      <w:r>
        <w:t>просвещение</w:t>
      </w:r>
      <w:r>
        <w:rPr>
          <w:spacing w:val="-13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rPr>
          <w:spacing w:val="-2"/>
        </w:rPr>
        <w:t>Учреждения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spacing w:before="317"/>
        <w:ind w:right="108" w:firstLine="707"/>
        <w:jc w:val="both"/>
        <w:rPr>
          <w:sz w:val="28"/>
        </w:rPr>
      </w:pPr>
      <w:r>
        <w:rPr>
          <w:sz w:val="28"/>
        </w:rPr>
        <w:t xml:space="preserve">Антикоррупционное просвещение работников Учреждения </w:t>
      </w:r>
      <w:proofErr w:type="gramStart"/>
      <w:r>
        <w:rPr>
          <w:sz w:val="28"/>
        </w:rPr>
        <w:t xml:space="preserve">осу- </w:t>
      </w:r>
      <w:proofErr w:type="spellStart"/>
      <w:r>
        <w:rPr>
          <w:sz w:val="28"/>
        </w:rPr>
        <w:t>ществляется</w:t>
      </w:r>
      <w:proofErr w:type="spellEnd"/>
      <w:proofErr w:type="gramEnd"/>
      <w:r>
        <w:rPr>
          <w:sz w:val="28"/>
        </w:rPr>
        <w:t xml:space="preserve"> в целях формирования антикоррупционного мировоззрения, </w:t>
      </w:r>
      <w:proofErr w:type="spellStart"/>
      <w:r>
        <w:rPr>
          <w:sz w:val="28"/>
        </w:rPr>
        <w:t>не-</w:t>
      </w:r>
      <w:proofErr w:type="spellEnd"/>
      <w:r>
        <w:rPr>
          <w:sz w:val="28"/>
        </w:rPr>
        <w:t xml:space="preserve"> терпимости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правосознания 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правовой культуры работников Учреждения на плановой основе </w:t>
      </w:r>
      <w:proofErr w:type="spellStart"/>
      <w:r>
        <w:rPr>
          <w:sz w:val="28"/>
        </w:rPr>
        <w:t>посред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ством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консультиро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вания</w:t>
      </w:r>
      <w:proofErr w:type="spellEnd"/>
      <w:r>
        <w:rPr>
          <w:spacing w:val="-2"/>
          <w:sz w:val="28"/>
        </w:rPr>
        <w:t>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ind w:right="101" w:firstLine="707"/>
        <w:jc w:val="both"/>
        <w:rPr>
          <w:sz w:val="28"/>
        </w:rPr>
      </w:pPr>
      <w:r>
        <w:rPr>
          <w:sz w:val="28"/>
        </w:rPr>
        <w:t xml:space="preserve">Антикоррупционное образование работников Учреждения </w:t>
      </w:r>
      <w:proofErr w:type="gramStart"/>
      <w:r>
        <w:rPr>
          <w:sz w:val="28"/>
        </w:rPr>
        <w:t xml:space="preserve">осу- </w:t>
      </w:r>
      <w:proofErr w:type="spellStart"/>
      <w:r>
        <w:rPr>
          <w:sz w:val="28"/>
        </w:rPr>
        <w:t>ществляется</w:t>
      </w:r>
      <w:proofErr w:type="spellEnd"/>
      <w:proofErr w:type="gramEnd"/>
      <w:r>
        <w:rPr>
          <w:sz w:val="28"/>
        </w:rPr>
        <w:t xml:space="preserve"> за счет Учреждения в форме подготовки (переподготовки) и по- </w:t>
      </w:r>
      <w:proofErr w:type="spellStart"/>
      <w:r>
        <w:rPr>
          <w:sz w:val="28"/>
        </w:rPr>
        <w:t>вышения</w:t>
      </w:r>
      <w:proofErr w:type="spellEnd"/>
      <w:r>
        <w:rPr>
          <w:sz w:val="28"/>
        </w:rPr>
        <w:t xml:space="preserve"> квалификации должностных лиц Учреждения, ответственных за ре- </w:t>
      </w:r>
      <w:proofErr w:type="spellStart"/>
      <w:r>
        <w:rPr>
          <w:sz w:val="28"/>
        </w:rPr>
        <w:t>ализацию</w:t>
      </w:r>
      <w:proofErr w:type="spellEnd"/>
      <w:r>
        <w:rPr>
          <w:sz w:val="28"/>
        </w:rPr>
        <w:t xml:space="preserve"> антикоррупционной политики Учреждения.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spacing w:before="1"/>
        <w:ind w:right="101" w:firstLine="707"/>
        <w:jc w:val="both"/>
        <w:rPr>
          <w:sz w:val="28"/>
        </w:rPr>
      </w:pPr>
      <w:r>
        <w:rPr>
          <w:sz w:val="28"/>
        </w:rPr>
        <w:t>Антикоррупционное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 xml:space="preserve">индивиду- </w:t>
      </w:r>
      <w:proofErr w:type="spellStart"/>
      <w:r>
        <w:rPr>
          <w:sz w:val="28"/>
        </w:rPr>
        <w:t>альном</w:t>
      </w:r>
      <w:proofErr w:type="spellEnd"/>
      <w:proofErr w:type="gramEnd"/>
      <w:r>
        <w:rPr>
          <w:sz w:val="28"/>
        </w:rPr>
        <w:t xml:space="preserve"> порядке должностными лицами Учреждения, ответственными за </w:t>
      </w:r>
      <w:proofErr w:type="spellStart"/>
      <w:r>
        <w:rPr>
          <w:sz w:val="28"/>
        </w:rPr>
        <w:t>реа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лизацию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80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80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80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частным вопросам противодействия коррупции, в том числе по вопросам урегулирования конфликта интересов, проводится в конфиденциальном </w:t>
      </w:r>
      <w:proofErr w:type="gramStart"/>
      <w:r>
        <w:rPr>
          <w:sz w:val="28"/>
        </w:rPr>
        <w:t xml:space="preserve">по- </w:t>
      </w:r>
      <w:r>
        <w:rPr>
          <w:spacing w:val="-2"/>
          <w:sz w:val="28"/>
        </w:rPr>
        <w:t>рядке</w:t>
      </w:r>
      <w:proofErr w:type="gramEnd"/>
      <w:r>
        <w:rPr>
          <w:spacing w:val="-2"/>
          <w:sz w:val="28"/>
        </w:rPr>
        <w:t>.</w:t>
      </w:r>
    </w:p>
    <w:p w:rsidR="003865C5" w:rsidRDefault="003865C5" w:rsidP="003865C5">
      <w:pPr>
        <w:pStyle w:val="a3"/>
        <w:spacing w:before="5"/>
        <w:ind w:left="0" w:firstLine="0"/>
        <w:jc w:val="left"/>
      </w:pPr>
    </w:p>
    <w:p w:rsidR="003865C5" w:rsidRDefault="003865C5" w:rsidP="003865C5">
      <w:pPr>
        <w:pStyle w:val="1"/>
        <w:numPr>
          <w:ilvl w:val="0"/>
          <w:numId w:val="1"/>
        </w:numPr>
        <w:tabs>
          <w:tab w:val="left" w:pos="4641"/>
        </w:tabs>
        <w:ind w:left="4641" w:hanging="449"/>
        <w:jc w:val="left"/>
      </w:pPr>
      <w:r>
        <w:t>Внутренний</w:t>
      </w:r>
      <w:r>
        <w:rPr>
          <w:spacing w:val="-6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4"/>
        </w:rPr>
        <w:t>аудит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spacing w:before="317"/>
        <w:ind w:right="114" w:firstLine="707"/>
        <w:jc w:val="both"/>
        <w:rPr>
          <w:sz w:val="28"/>
        </w:rPr>
      </w:pPr>
      <w:r>
        <w:rPr>
          <w:sz w:val="28"/>
        </w:rPr>
        <w:t xml:space="preserve">Система внутреннего контроля и аудита Учреждения способствует профилактике и выявлению коррупционных правонарушений в деятельности </w:t>
      </w:r>
      <w:r>
        <w:rPr>
          <w:spacing w:val="-2"/>
          <w:sz w:val="28"/>
        </w:rPr>
        <w:t>Учреждения.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88"/>
        </w:tabs>
        <w:ind w:right="104" w:firstLine="707"/>
        <w:jc w:val="both"/>
        <w:rPr>
          <w:sz w:val="28"/>
        </w:rPr>
      </w:pPr>
      <w:r>
        <w:rPr>
          <w:sz w:val="28"/>
        </w:rPr>
        <w:t>Задачами внутреннего контроля и аудита в целях реализации мер предупреждения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 xml:space="preserve">достоверно- </w:t>
      </w:r>
      <w:proofErr w:type="spellStart"/>
      <w:r>
        <w:rPr>
          <w:sz w:val="28"/>
        </w:rPr>
        <w:t>сти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(бухгалтерской)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соот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ветствия</w:t>
      </w:r>
      <w:proofErr w:type="spellEnd"/>
      <w:r>
        <w:rPr>
          <w:sz w:val="28"/>
        </w:rPr>
        <w:t xml:space="preserve"> деятельности Учреждения требованиям нормативных правовых </w:t>
      </w:r>
      <w:proofErr w:type="spellStart"/>
      <w:r>
        <w:rPr>
          <w:sz w:val="28"/>
        </w:rPr>
        <w:t>ак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тов</w:t>
      </w:r>
      <w:proofErr w:type="spellEnd"/>
      <w:r>
        <w:rPr>
          <w:sz w:val="28"/>
        </w:rPr>
        <w:t xml:space="preserve"> и локальных нормативных актов Учреждения.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ind w:right="11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мер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 xml:space="preserve">осу- </w:t>
      </w:r>
      <w:proofErr w:type="spellStart"/>
      <w:r>
        <w:rPr>
          <w:sz w:val="28"/>
        </w:rPr>
        <w:t>ществляются</w:t>
      </w:r>
      <w:proofErr w:type="spellEnd"/>
      <w:proofErr w:type="gramEnd"/>
      <w:r>
        <w:rPr>
          <w:sz w:val="28"/>
        </w:rPr>
        <w:t xml:space="preserve"> следующие мероприятия внутреннего контроля и аудита: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1"/>
        </w:tabs>
        <w:spacing w:before="1"/>
        <w:ind w:right="103" w:firstLine="707"/>
        <w:rPr>
          <w:sz w:val="28"/>
        </w:rPr>
      </w:pPr>
      <w:r>
        <w:rPr>
          <w:sz w:val="28"/>
        </w:rPr>
        <w:t>проверка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 деятельности,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значимы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8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 xml:space="preserve">пре- </w:t>
      </w:r>
      <w:proofErr w:type="spellStart"/>
      <w:r>
        <w:rPr>
          <w:sz w:val="28"/>
        </w:rPr>
        <w:t>дупреждению</w:t>
      </w:r>
      <w:proofErr w:type="spellEnd"/>
      <w:proofErr w:type="gramEnd"/>
      <w:r>
        <w:rPr>
          <w:sz w:val="28"/>
        </w:rPr>
        <w:t xml:space="preserve"> коррупции;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1"/>
        </w:tabs>
        <w:ind w:right="112" w:firstLine="707"/>
        <w:rPr>
          <w:sz w:val="28"/>
        </w:rPr>
      </w:pPr>
      <w:r>
        <w:rPr>
          <w:sz w:val="28"/>
        </w:rPr>
        <w:t xml:space="preserve">контроль документирования операций хозяйственной деятельности </w:t>
      </w:r>
      <w:r>
        <w:rPr>
          <w:spacing w:val="-2"/>
          <w:sz w:val="28"/>
        </w:rPr>
        <w:t>Учреждения;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2"/>
        </w:tabs>
        <w:spacing w:line="321" w:lineRule="exact"/>
        <w:ind w:left="2532" w:hanging="162"/>
        <w:rPr>
          <w:sz w:val="28"/>
        </w:rPr>
      </w:pPr>
      <w:r>
        <w:rPr>
          <w:sz w:val="28"/>
        </w:rPr>
        <w:t>проверка</w:t>
      </w:r>
      <w:r>
        <w:rPr>
          <w:spacing w:val="39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41"/>
          <w:sz w:val="28"/>
        </w:rPr>
        <w:t xml:space="preserve"> </w:t>
      </w:r>
      <w:r>
        <w:rPr>
          <w:spacing w:val="-2"/>
          <w:sz w:val="28"/>
        </w:rPr>
        <w:t>операций</w:t>
      </w:r>
    </w:p>
    <w:p w:rsidR="003865C5" w:rsidRDefault="003865C5" w:rsidP="003865C5">
      <w:pPr>
        <w:spacing w:line="321" w:lineRule="exact"/>
        <w:jc w:val="both"/>
        <w:rPr>
          <w:sz w:val="28"/>
        </w:rPr>
        <w:sectPr w:rsidR="003865C5">
          <w:pgSz w:w="11910" w:h="16840"/>
          <w:pgMar w:top="1040" w:right="740" w:bottom="280" w:left="40" w:header="720" w:footer="720" w:gutter="0"/>
          <w:cols w:space="720"/>
        </w:sectPr>
      </w:pPr>
    </w:p>
    <w:p w:rsidR="003865C5" w:rsidRDefault="003865C5" w:rsidP="003865C5">
      <w:pPr>
        <w:pStyle w:val="a3"/>
        <w:spacing w:before="67"/>
        <w:ind w:firstLine="0"/>
      </w:pPr>
      <w:r>
        <w:lastRenderedPageBreak/>
        <w:t>в</w:t>
      </w:r>
      <w:r>
        <w:rPr>
          <w:spacing w:val="-2"/>
        </w:rPr>
        <w:t xml:space="preserve"> </w:t>
      </w:r>
      <w:r>
        <w:t xml:space="preserve">сферах коррупционного </w:t>
      </w:r>
      <w:r>
        <w:rPr>
          <w:spacing w:val="-2"/>
        </w:rPr>
        <w:t>риска.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spacing w:before="2"/>
        <w:ind w:right="101" w:firstLine="707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10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 xml:space="preserve">деятель- </w:t>
      </w:r>
      <w:proofErr w:type="spellStart"/>
      <w:r>
        <w:rPr>
          <w:sz w:val="28"/>
        </w:rPr>
        <w:t>ности</w:t>
      </w:r>
      <w:proofErr w:type="spellEnd"/>
      <w:proofErr w:type="gramEnd"/>
      <w:r>
        <w:rPr>
          <w:sz w:val="28"/>
        </w:rPr>
        <w:t xml:space="preserve">, значимых с точки зрения работы по профилактике и предупреждению коррупции, охватывает как специальные антикоррупционные правила и про- </w:t>
      </w:r>
      <w:proofErr w:type="spellStart"/>
      <w:r>
        <w:rPr>
          <w:sz w:val="28"/>
        </w:rPr>
        <w:t>цедуры</w:t>
      </w:r>
      <w:proofErr w:type="spellEnd"/>
      <w:r>
        <w:rPr>
          <w:sz w:val="28"/>
        </w:rPr>
        <w:t xml:space="preserve">, перечисленные в разделе VI настоящего Положения, так и иные </w:t>
      </w:r>
      <w:proofErr w:type="spellStart"/>
      <w:r>
        <w:rPr>
          <w:sz w:val="28"/>
        </w:rPr>
        <w:t>пра</w:t>
      </w:r>
      <w:proofErr w:type="spellEnd"/>
      <w:r>
        <w:rPr>
          <w:sz w:val="28"/>
        </w:rPr>
        <w:t>- вила и процедуры, представленные в Кодексе этики и служебного поведения работников Учреждения.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spacing w:before="1"/>
        <w:ind w:right="101" w:firstLine="707"/>
        <w:jc w:val="both"/>
        <w:rPr>
          <w:sz w:val="28"/>
        </w:rPr>
      </w:pPr>
      <w:r>
        <w:rPr>
          <w:sz w:val="28"/>
        </w:rPr>
        <w:t xml:space="preserve">Контроль документирования операций хозяйственной деятельности Учреждения прежде всего связан с обязанностью ведения Учреждением </w:t>
      </w:r>
      <w:proofErr w:type="gramStart"/>
      <w:r>
        <w:rPr>
          <w:sz w:val="28"/>
        </w:rPr>
        <w:t xml:space="preserve">фи- </w:t>
      </w:r>
      <w:proofErr w:type="spellStart"/>
      <w:r>
        <w:rPr>
          <w:sz w:val="28"/>
        </w:rPr>
        <w:t>нансовой</w:t>
      </w:r>
      <w:proofErr w:type="spellEnd"/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(бухгалтерской)</w:t>
      </w:r>
      <w:r>
        <w:rPr>
          <w:spacing w:val="-12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выяв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ление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нарушений: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неофициальной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от- четности, уничтожение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 ранее установленного срока и т. д.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ind w:right="107" w:firstLine="707"/>
        <w:jc w:val="both"/>
        <w:rPr>
          <w:sz w:val="28"/>
        </w:rPr>
      </w:pPr>
      <w:r>
        <w:rPr>
          <w:sz w:val="28"/>
        </w:rPr>
        <w:t xml:space="preserve">Проверка экономической обоснованности осуществляемых </w:t>
      </w:r>
      <w:proofErr w:type="gramStart"/>
      <w:r>
        <w:rPr>
          <w:sz w:val="28"/>
        </w:rPr>
        <w:t xml:space="preserve">опера- </w:t>
      </w:r>
      <w:proofErr w:type="spellStart"/>
      <w:r>
        <w:rPr>
          <w:sz w:val="28"/>
        </w:rPr>
        <w:t>ций</w:t>
      </w:r>
      <w:proofErr w:type="spellEnd"/>
      <w:proofErr w:type="gramEnd"/>
      <w:r>
        <w:rPr>
          <w:sz w:val="28"/>
        </w:rPr>
        <w:t xml:space="preserve"> 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сферах коррупционного риска проводится в отношении обмена дело- </w:t>
      </w:r>
      <w:proofErr w:type="spellStart"/>
      <w:r>
        <w:rPr>
          <w:sz w:val="28"/>
        </w:rPr>
        <w:t>выми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подарками,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пожертво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ваний</w:t>
      </w:r>
      <w:proofErr w:type="spellEnd"/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sz w:val="28"/>
        </w:rPr>
        <w:t>вознаграждений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7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5"/>
          <w:sz w:val="28"/>
        </w:rPr>
        <w:t xml:space="preserve"> </w:t>
      </w:r>
      <w:r>
        <w:rPr>
          <w:sz w:val="28"/>
        </w:rPr>
        <w:t>‒</w:t>
      </w:r>
      <w:r>
        <w:rPr>
          <w:spacing w:val="-6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неправомерных </w:t>
      </w:r>
      <w:r>
        <w:rPr>
          <w:spacing w:val="-2"/>
          <w:sz w:val="28"/>
        </w:rPr>
        <w:t>действий: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2"/>
        </w:tabs>
        <w:spacing w:line="322" w:lineRule="exact"/>
        <w:ind w:left="2532" w:hanging="162"/>
        <w:rPr>
          <w:sz w:val="28"/>
        </w:rPr>
      </w:pPr>
      <w:r>
        <w:rPr>
          <w:sz w:val="28"/>
        </w:rPr>
        <w:t>оплата</w:t>
      </w:r>
      <w:r>
        <w:rPr>
          <w:spacing w:val="-19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16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сомнения;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1"/>
        </w:tabs>
        <w:ind w:right="108" w:firstLine="707"/>
        <w:rPr>
          <w:sz w:val="28"/>
        </w:rPr>
      </w:pPr>
      <w:r>
        <w:rPr>
          <w:sz w:val="28"/>
        </w:rPr>
        <w:t>предоставление подарков, оплата транспортных, развлекательных услуг, выдача на льготных условиях займов, предоставление иных ценностей или</w:t>
      </w:r>
      <w:r>
        <w:rPr>
          <w:spacing w:val="-5"/>
          <w:sz w:val="28"/>
        </w:rPr>
        <w:t xml:space="preserve"> </w:t>
      </w:r>
      <w:r>
        <w:rPr>
          <w:sz w:val="28"/>
        </w:rPr>
        <w:t>благ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5"/>
          <w:sz w:val="28"/>
        </w:rPr>
        <w:t xml:space="preserve"> </w:t>
      </w:r>
      <w:r>
        <w:rPr>
          <w:sz w:val="28"/>
        </w:rPr>
        <w:t>аффилированных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 xml:space="preserve">контр- </w:t>
      </w:r>
      <w:r>
        <w:rPr>
          <w:spacing w:val="-2"/>
          <w:sz w:val="28"/>
        </w:rPr>
        <w:t>агентов</w:t>
      </w:r>
      <w:proofErr w:type="gramEnd"/>
      <w:r>
        <w:rPr>
          <w:spacing w:val="-2"/>
          <w:sz w:val="28"/>
        </w:rPr>
        <w:t>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1"/>
        </w:tabs>
        <w:spacing w:line="242" w:lineRule="auto"/>
        <w:ind w:right="113" w:firstLine="707"/>
        <w:rPr>
          <w:sz w:val="28"/>
        </w:rPr>
      </w:pPr>
      <w:r>
        <w:rPr>
          <w:spacing w:val="-2"/>
          <w:sz w:val="28"/>
        </w:rPr>
        <w:t>выплата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посреднику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или контрагенту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вознаграждения, размер которого превышает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обычную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плату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плату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данного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вида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1"/>
        </w:tabs>
        <w:ind w:right="111" w:firstLine="707"/>
        <w:rPr>
          <w:sz w:val="28"/>
        </w:rPr>
      </w:pPr>
      <w:r>
        <w:rPr>
          <w:sz w:val="28"/>
        </w:rPr>
        <w:t>закупки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ценам,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отличающимся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proofErr w:type="spellStart"/>
      <w:proofErr w:type="gramStart"/>
      <w:r>
        <w:rPr>
          <w:sz w:val="28"/>
        </w:rPr>
        <w:t>рыноч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ных</w:t>
      </w:r>
      <w:proofErr w:type="spellEnd"/>
      <w:proofErr w:type="gramEnd"/>
      <w:r>
        <w:rPr>
          <w:sz w:val="28"/>
        </w:rPr>
        <w:t xml:space="preserve"> цен;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2"/>
        </w:tabs>
        <w:spacing w:line="321" w:lineRule="exact"/>
        <w:ind w:left="2532" w:hanging="162"/>
        <w:rPr>
          <w:sz w:val="28"/>
        </w:rPr>
      </w:pPr>
      <w:r>
        <w:rPr>
          <w:sz w:val="28"/>
        </w:rPr>
        <w:t>сомнительные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-10"/>
          <w:sz w:val="28"/>
        </w:rPr>
        <w:t xml:space="preserve"> </w:t>
      </w:r>
      <w:r>
        <w:rPr>
          <w:sz w:val="28"/>
        </w:rPr>
        <w:t>наличными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денежными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средствами.</w:t>
      </w:r>
    </w:p>
    <w:p w:rsidR="003865C5" w:rsidRDefault="003865C5" w:rsidP="003865C5">
      <w:pPr>
        <w:pStyle w:val="1"/>
        <w:numPr>
          <w:ilvl w:val="0"/>
          <w:numId w:val="1"/>
        </w:numPr>
        <w:tabs>
          <w:tab w:val="left" w:pos="1938"/>
          <w:tab w:val="left" w:pos="2390"/>
        </w:tabs>
        <w:spacing w:before="320"/>
        <w:ind w:left="1938" w:right="280" w:hanging="106"/>
        <w:jc w:val="left"/>
      </w:pPr>
      <w:r>
        <w:t>Сотрудничество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органами,</w:t>
      </w:r>
      <w:r>
        <w:rPr>
          <w:spacing w:val="-8"/>
        </w:rPr>
        <w:t xml:space="preserve"> </w:t>
      </w:r>
      <w:r>
        <w:t>уполномоченными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осуществление государственного контроля (надзора), и правоохранительными </w:t>
      </w:r>
      <w:proofErr w:type="spellStart"/>
      <w:r>
        <w:t>орга</w:t>
      </w:r>
      <w:proofErr w:type="spellEnd"/>
      <w:r>
        <w:t>-</w:t>
      </w:r>
    </w:p>
    <w:p w:rsidR="003865C5" w:rsidRDefault="003865C5" w:rsidP="003865C5">
      <w:pPr>
        <w:spacing w:before="2"/>
        <w:ind w:left="3634"/>
        <w:rPr>
          <w:b/>
          <w:sz w:val="28"/>
        </w:rPr>
      </w:pPr>
      <w:r>
        <w:rPr>
          <w:b/>
          <w:sz w:val="28"/>
        </w:rPr>
        <w:t>нами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противодействия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коррупции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spacing w:before="316"/>
        <w:ind w:right="104" w:firstLine="707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себя</w:t>
      </w:r>
      <w:r>
        <w:rPr>
          <w:spacing w:val="-17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-18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proofErr w:type="spellStart"/>
      <w:proofErr w:type="gramStart"/>
      <w:r>
        <w:rPr>
          <w:sz w:val="28"/>
        </w:rPr>
        <w:t>правоохра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нительные</w:t>
      </w:r>
      <w:proofErr w:type="spellEnd"/>
      <w:proofErr w:type="gramEnd"/>
      <w:r>
        <w:rPr>
          <w:sz w:val="28"/>
        </w:rPr>
        <w:t xml:space="preserve"> органы обо всех случаях совершения коррупционных </w:t>
      </w:r>
      <w:proofErr w:type="spellStart"/>
      <w:r>
        <w:rPr>
          <w:sz w:val="28"/>
        </w:rPr>
        <w:t>правонару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шений</w:t>
      </w:r>
      <w:proofErr w:type="spellEnd"/>
      <w:r>
        <w:rPr>
          <w:sz w:val="28"/>
        </w:rPr>
        <w:t>, о которых Учреждению стало известно.</w:t>
      </w:r>
    </w:p>
    <w:p w:rsidR="003865C5" w:rsidRDefault="003865C5" w:rsidP="003865C5">
      <w:pPr>
        <w:pStyle w:val="a3"/>
        <w:ind w:right="108" w:firstLine="707"/>
      </w:pPr>
      <w:r>
        <w:t>Обязанность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сообщению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правоохранительные</w:t>
      </w:r>
      <w:r>
        <w:rPr>
          <w:spacing w:val="-11"/>
        </w:rPr>
        <w:t xml:space="preserve"> </w:t>
      </w:r>
      <w:r>
        <w:t>органы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случаях</w:t>
      </w:r>
      <w:r>
        <w:rPr>
          <w:spacing w:val="-10"/>
        </w:rPr>
        <w:t xml:space="preserve"> </w:t>
      </w:r>
      <w:proofErr w:type="gramStart"/>
      <w:r>
        <w:t xml:space="preserve">со- </w:t>
      </w:r>
      <w:proofErr w:type="spellStart"/>
      <w:r>
        <w:t>вершения</w:t>
      </w:r>
      <w:proofErr w:type="spellEnd"/>
      <w:proofErr w:type="gramEnd"/>
      <w:r>
        <w:t xml:space="preserve"> коррупционных правонарушений, о которых стало известно </w:t>
      </w:r>
      <w:proofErr w:type="spellStart"/>
      <w:r>
        <w:t>Учре</w:t>
      </w:r>
      <w:proofErr w:type="spellEnd"/>
      <w:r>
        <w:t xml:space="preserve">- </w:t>
      </w:r>
      <w:proofErr w:type="spellStart"/>
      <w:r>
        <w:t>ждению</w:t>
      </w:r>
      <w:proofErr w:type="spellEnd"/>
      <w:r>
        <w:t>, закрепляется за должностным лицом Учреждения, ответственным</w:t>
      </w:r>
      <w:r>
        <w:rPr>
          <w:spacing w:val="80"/>
        </w:rPr>
        <w:t xml:space="preserve"> </w:t>
      </w:r>
      <w:r>
        <w:t>за реализацию антикоррупционной политики Учреждения.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spacing w:before="1"/>
        <w:ind w:right="107" w:firstLine="707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-7"/>
          <w:sz w:val="28"/>
        </w:rPr>
        <w:t xml:space="preserve"> </w:t>
      </w:r>
      <w:r>
        <w:rPr>
          <w:sz w:val="28"/>
        </w:rPr>
        <w:t>воздерживаться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ка- ких-либо санкций в отношении работников Учреждения, сообщивших в ор- </w:t>
      </w:r>
      <w:proofErr w:type="spellStart"/>
      <w:proofErr w:type="gramStart"/>
      <w:r>
        <w:rPr>
          <w:sz w:val="28"/>
        </w:rPr>
        <w:t>ганы</w:t>
      </w:r>
      <w:proofErr w:type="spellEnd"/>
      <w:r>
        <w:rPr>
          <w:sz w:val="28"/>
        </w:rPr>
        <w:t>,</w:t>
      </w:r>
      <w:r>
        <w:rPr>
          <w:spacing w:val="61"/>
          <w:sz w:val="28"/>
        </w:rPr>
        <w:t xml:space="preserve">  </w:t>
      </w:r>
      <w:r>
        <w:rPr>
          <w:sz w:val="28"/>
        </w:rPr>
        <w:t>уполномоченные</w:t>
      </w:r>
      <w:proofErr w:type="gramEnd"/>
      <w:r>
        <w:rPr>
          <w:spacing w:val="61"/>
          <w:sz w:val="28"/>
        </w:rPr>
        <w:t xml:space="preserve">  </w:t>
      </w:r>
      <w:r>
        <w:rPr>
          <w:sz w:val="28"/>
        </w:rPr>
        <w:t>на</w:t>
      </w:r>
      <w:r>
        <w:rPr>
          <w:spacing w:val="60"/>
          <w:sz w:val="28"/>
        </w:rPr>
        <w:t xml:space="preserve">  </w:t>
      </w:r>
      <w:r>
        <w:rPr>
          <w:sz w:val="28"/>
        </w:rPr>
        <w:t>осуществление</w:t>
      </w:r>
      <w:r>
        <w:rPr>
          <w:spacing w:val="61"/>
          <w:sz w:val="28"/>
        </w:rPr>
        <w:t xml:space="preserve">  </w:t>
      </w:r>
      <w:r>
        <w:rPr>
          <w:sz w:val="28"/>
        </w:rPr>
        <w:t>государственного</w:t>
      </w:r>
      <w:r>
        <w:rPr>
          <w:spacing w:val="62"/>
          <w:sz w:val="28"/>
        </w:rPr>
        <w:t xml:space="preserve">  </w:t>
      </w:r>
      <w:r>
        <w:rPr>
          <w:sz w:val="28"/>
        </w:rPr>
        <w:t>контроля</w:t>
      </w:r>
    </w:p>
    <w:p w:rsidR="003865C5" w:rsidRDefault="003865C5" w:rsidP="003865C5">
      <w:pPr>
        <w:jc w:val="both"/>
        <w:rPr>
          <w:sz w:val="28"/>
        </w:rPr>
        <w:sectPr w:rsidR="003865C5">
          <w:pgSz w:w="11910" w:h="16840"/>
          <w:pgMar w:top="1040" w:right="740" w:bottom="280" w:left="40" w:header="720" w:footer="720" w:gutter="0"/>
          <w:cols w:space="720"/>
        </w:sectPr>
      </w:pPr>
    </w:p>
    <w:p w:rsidR="003865C5" w:rsidRDefault="003865C5" w:rsidP="003865C5">
      <w:pPr>
        <w:pStyle w:val="a3"/>
        <w:spacing w:before="67"/>
        <w:ind w:right="110" w:firstLine="0"/>
      </w:pPr>
      <w:r>
        <w:lastRenderedPageBreak/>
        <w:t xml:space="preserve">(надзора) и правоохранительные органы о ставшей им известной в ходе </w:t>
      </w:r>
      <w:proofErr w:type="gramStart"/>
      <w:r>
        <w:t xml:space="preserve">вы- </w:t>
      </w:r>
      <w:proofErr w:type="spellStart"/>
      <w:r>
        <w:t>полнения</w:t>
      </w:r>
      <w:proofErr w:type="spellEnd"/>
      <w:proofErr w:type="gramEnd"/>
      <w:r>
        <w:t xml:space="preserve"> трудовых</w:t>
      </w:r>
      <w:r>
        <w:rPr>
          <w:spacing w:val="-2"/>
        </w:rPr>
        <w:t xml:space="preserve"> </w:t>
      </w:r>
      <w:r>
        <w:t>(должностных) обязанностей информации</w:t>
      </w:r>
      <w:r>
        <w:rPr>
          <w:spacing w:val="-2"/>
        </w:rPr>
        <w:t xml:space="preserve"> </w:t>
      </w:r>
      <w:r>
        <w:t>о подготовке к совершению или совершении коррупционного правонарушения.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spacing w:before="2"/>
        <w:ind w:right="115" w:firstLine="707"/>
        <w:jc w:val="both"/>
        <w:rPr>
          <w:sz w:val="28"/>
        </w:rPr>
      </w:pPr>
      <w:r>
        <w:rPr>
          <w:sz w:val="28"/>
        </w:rPr>
        <w:t xml:space="preserve">Сотрудничество с органами, уполномоченными на осуществление государственного контроля (надзора), и правоохранительными органами </w:t>
      </w:r>
      <w:proofErr w:type="gramStart"/>
      <w:r>
        <w:rPr>
          <w:sz w:val="28"/>
        </w:rPr>
        <w:t xml:space="preserve">осу- </w:t>
      </w:r>
      <w:proofErr w:type="spellStart"/>
      <w:r>
        <w:rPr>
          <w:sz w:val="28"/>
        </w:rPr>
        <w:t>ществляется</w:t>
      </w:r>
      <w:proofErr w:type="spellEnd"/>
      <w:proofErr w:type="gramEnd"/>
      <w:r>
        <w:rPr>
          <w:sz w:val="28"/>
        </w:rPr>
        <w:t xml:space="preserve"> в форме: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1"/>
        </w:tabs>
        <w:ind w:right="103" w:firstLine="707"/>
        <w:rPr>
          <w:sz w:val="28"/>
        </w:rPr>
      </w:pPr>
      <w:r>
        <w:rPr>
          <w:sz w:val="28"/>
        </w:rPr>
        <w:t xml:space="preserve">оказания содействия уполномоченным представителям органов </w:t>
      </w:r>
      <w:proofErr w:type="spellStart"/>
      <w:proofErr w:type="gramStart"/>
      <w:r>
        <w:rPr>
          <w:sz w:val="28"/>
        </w:rPr>
        <w:t>госу</w:t>
      </w:r>
      <w:proofErr w:type="spellEnd"/>
      <w:r>
        <w:rPr>
          <w:sz w:val="28"/>
        </w:rPr>
        <w:t>- дарственного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4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при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нии</w:t>
      </w:r>
      <w:proofErr w:type="spellEnd"/>
      <w:r>
        <w:rPr>
          <w:sz w:val="28"/>
        </w:rPr>
        <w:t xml:space="preserve"> ими </w:t>
      </w:r>
      <w:proofErr w:type="spellStart"/>
      <w:r>
        <w:rPr>
          <w:sz w:val="28"/>
        </w:rPr>
        <w:t>контрольно</w:t>
      </w:r>
      <w:proofErr w:type="spellEnd"/>
      <w:r>
        <w:rPr>
          <w:sz w:val="28"/>
        </w:rPr>
        <w:t xml:space="preserve"> ‒</w:t>
      </w:r>
      <w:r>
        <w:rPr>
          <w:spacing w:val="-5"/>
          <w:sz w:val="28"/>
        </w:rPr>
        <w:t xml:space="preserve"> </w:t>
      </w:r>
      <w:r>
        <w:rPr>
          <w:sz w:val="28"/>
        </w:rPr>
        <w:t>надзорных мероприятий в Учреждении по вопросам предупреждения и противодействия коррупции;</w:t>
      </w:r>
    </w:p>
    <w:p w:rsidR="003865C5" w:rsidRDefault="003865C5" w:rsidP="003865C5">
      <w:pPr>
        <w:pStyle w:val="a5"/>
        <w:numPr>
          <w:ilvl w:val="1"/>
          <w:numId w:val="2"/>
        </w:numPr>
        <w:tabs>
          <w:tab w:val="left" w:pos="2531"/>
        </w:tabs>
        <w:ind w:right="102" w:firstLine="707"/>
        <w:rPr>
          <w:sz w:val="28"/>
        </w:rPr>
      </w:pPr>
      <w:r>
        <w:rPr>
          <w:sz w:val="28"/>
        </w:rPr>
        <w:t xml:space="preserve">оказания содействия уполномоченным представителям </w:t>
      </w:r>
      <w:proofErr w:type="spellStart"/>
      <w:proofErr w:type="gramStart"/>
      <w:r>
        <w:rPr>
          <w:sz w:val="28"/>
        </w:rPr>
        <w:t>правоохрани</w:t>
      </w:r>
      <w:proofErr w:type="spellEnd"/>
      <w:r>
        <w:rPr>
          <w:sz w:val="28"/>
        </w:rPr>
        <w:t>- тельных</w:t>
      </w:r>
      <w:proofErr w:type="gramEnd"/>
      <w:r>
        <w:rPr>
          <w:sz w:val="28"/>
        </w:rPr>
        <w:t xml:space="preserve"> органов при проведении мероприятий по пресечению или </w:t>
      </w:r>
      <w:proofErr w:type="spellStart"/>
      <w:r>
        <w:rPr>
          <w:sz w:val="28"/>
        </w:rPr>
        <w:t>расследо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ванию</w:t>
      </w:r>
      <w:proofErr w:type="spellEnd"/>
      <w:r>
        <w:rPr>
          <w:sz w:val="28"/>
        </w:rPr>
        <w:t xml:space="preserve"> коррупционных правонарушений, включая оперативно-</w:t>
      </w:r>
      <w:proofErr w:type="spellStart"/>
      <w:r>
        <w:rPr>
          <w:sz w:val="28"/>
        </w:rPr>
        <w:t>разыскные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роприятия</w:t>
      </w:r>
      <w:proofErr w:type="spellEnd"/>
      <w:r>
        <w:rPr>
          <w:spacing w:val="-2"/>
          <w:sz w:val="28"/>
        </w:rPr>
        <w:t>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spacing w:before="1"/>
        <w:ind w:right="104" w:firstLine="70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 xml:space="preserve">под- </w:t>
      </w:r>
      <w:proofErr w:type="spellStart"/>
      <w:r>
        <w:rPr>
          <w:sz w:val="28"/>
        </w:rPr>
        <w:t>держку</w:t>
      </w:r>
      <w:proofErr w:type="spellEnd"/>
      <w:proofErr w:type="gramEnd"/>
      <w:r>
        <w:rPr>
          <w:sz w:val="28"/>
        </w:rPr>
        <w:t xml:space="preserve"> правоохранительным органам в выявлении и расследовании фактов коррупции,</w:t>
      </w:r>
      <w:r>
        <w:rPr>
          <w:spacing w:val="40"/>
          <w:sz w:val="28"/>
        </w:rPr>
        <w:t xml:space="preserve"> </w:t>
      </w:r>
      <w:r>
        <w:rPr>
          <w:sz w:val="28"/>
        </w:rPr>
        <w:t>предпринимают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40"/>
          <w:sz w:val="28"/>
        </w:rPr>
        <w:t xml:space="preserve"> </w:t>
      </w:r>
      <w:r>
        <w:rPr>
          <w:sz w:val="28"/>
        </w:rPr>
        <w:t>меры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передаче 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правоохранительные органы документов и информации, содержащих дан- </w:t>
      </w:r>
      <w:proofErr w:type="spellStart"/>
      <w:r>
        <w:rPr>
          <w:sz w:val="28"/>
        </w:rPr>
        <w:t>ные</w:t>
      </w:r>
      <w:proofErr w:type="spellEnd"/>
      <w:r>
        <w:rPr>
          <w:sz w:val="28"/>
        </w:rPr>
        <w:t xml:space="preserve"> о коррупционных правонарушениях.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ind w:right="104" w:firstLine="707"/>
        <w:jc w:val="both"/>
        <w:rPr>
          <w:sz w:val="28"/>
        </w:rPr>
      </w:pPr>
      <w:r>
        <w:rPr>
          <w:sz w:val="28"/>
        </w:rPr>
        <w:t xml:space="preserve">Руководитель Учреждения и работники Учреждения не должны </w:t>
      </w:r>
      <w:proofErr w:type="gramStart"/>
      <w:r>
        <w:rPr>
          <w:sz w:val="28"/>
        </w:rPr>
        <w:t>до- пускать</w:t>
      </w:r>
      <w:proofErr w:type="gramEnd"/>
      <w:r>
        <w:rPr>
          <w:sz w:val="28"/>
        </w:rPr>
        <w:t xml:space="preserve"> вмешательства в деятельность должностных лиц органов, </w:t>
      </w:r>
      <w:proofErr w:type="spellStart"/>
      <w:r>
        <w:rPr>
          <w:sz w:val="28"/>
        </w:rPr>
        <w:t>уполномо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ченных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(надзора),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правоохра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нительных</w:t>
      </w:r>
      <w:proofErr w:type="spellEnd"/>
      <w:r>
        <w:rPr>
          <w:sz w:val="28"/>
        </w:rPr>
        <w:t xml:space="preserve"> органов.</w:t>
      </w:r>
    </w:p>
    <w:p w:rsidR="003865C5" w:rsidRDefault="003865C5" w:rsidP="003865C5">
      <w:pPr>
        <w:pStyle w:val="a3"/>
        <w:spacing w:before="3"/>
        <w:ind w:left="0" w:firstLine="0"/>
        <w:jc w:val="left"/>
      </w:pPr>
    </w:p>
    <w:p w:rsidR="003865C5" w:rsidRDefault="003865C5" w:rsidP="003865C5">
      <w:pPr>
        <w:pStyle w:val="1"/>
        <w:numPr>
          <w:ilvl w:val="0"/>
          <w:numId w:val="1"/>
        </w:numPr>
        <w:tabs>
          <w:tab w:val="left" w:pos="2948"/>
        </w:tabs>
        <w:spacing w:before="1"/>
        <w:ind w:left="2204" w:right="653" w:firstLine="79"/>
        <w:jc w:val="left"/>
      </w:pPr>
      <w:r>
        <w:t>Ответственность за несоблюдение требований настоящего Положения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нарушение</w:t>
      </w:r>
      <w:r>
        <w:rPr>
          <w:spacing w:val="-8"/>
        </w:rPr>
        <w:t xml:space="preserve"> </w:t>
      </w:r>
      <w:r>
        <w:t>антикоррупционного</w:t>
      </w:r>
      <w:r>
        <w:rPr>
          <w:spacing w:val="-8"/>
        </w:rPr>
        <w:t xml:space="preserve"> </w:t>
      </w:r>
      <w:r>
        <w:t>законодательства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spacing w:before="318"/>
        <w:ind w:right="114" w:firstLine="707"/>
        <w:jc w:val="both"/>
        <w:rPr>
          <w:sz w:val="28"/>
        </w:rPr>
      </w:pPr>
      <w:r>
        <w:rPr>
          <w:sz w:val="28"/>
        </w:rPr>
        <w:t>Все работники Учреждения должны руководствоваться настоящим Положением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40"/>
          <w:sz w:val="28"/>
        </w:rPr>
        <w:t xml:space="preserve"> </w:t>
      </w:r>
      <w:r>
        <w:rPr>
          <w:sz w:val="28"/>
        </w:rPr>
        <w:t>закрепленные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нем</w:t>
      </w:r>
      <w:r>
        <w:rPr>
          <w:spacing w:val="40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80"/>
          <w:sz w:val="28"/>
        </w:rPr>
        <w:t xml:space="preserve"> </w:t>
      </w:r>
      <w:r>
        <w:rPr>
          <w:sz w:val="28"/>
        </w:rPr>
        <w:t>и требования.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ind w:right="106" w:firstLine="707"/>
        <w:jc w:val="both"/>
        <w:rPr>
          <w:sz w:val="28"/>
        </w:rPr>
      </w:pPr>
      <w:r>
        <w:rPr>
          <w:sz w:val="28"/>
        </w:rPr>
        <w:t>Руководители структурных подразделений Учреждения являются ответственными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 xml:space="preserve">настоя- </w:t>
      </w:r>
      <w:proofErr w:type="spellStart"/>
      <w:r>
        <w:rPr>
          <w:sz w:val="28"/>
        </w:rPr>
        <w:t>щего</w:t>
      </w:r>
      <w:proofErr w:type="spellEnd"/>
      <w:proofErr w:type="gramEnd"/>
      <w:r>
        <w:rPr>
          <w:sz w:val="28"/>
        </w:rPr>
        <w:t xml:space="preserve"> Положения своими подчиненными.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spacing w:before="1"/>
        <w:ind w:right="105" w:firstLine="707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-11"/>
          <w:sz w:val="28"/>
        </w:rPr>
        <w:t xml:space="preserve"> </w:t>
      </w:r>
      <w:r>
        <w:rPr>
          <w:sz w:val="28"/>
        </w:rPr>
        <w:t>виновные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-10"/>
          <w:sz w:val="28"/>
        </w:rPr>
        <w:t xml:space="preserve"> </w:t>
      </w:r>
      <w:proofErr w:type="spellStart"/>
      <w:proofErr w:type="gramStart"/>
      <w:r>
        <w:rPr>
          <w:sz w:val="28"/>
        </w:rPr>
        <w:t>зако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нодательства</w:t>
      </w:r>
      <w:proofErr w:type="spellEnd"/>
      <w:proofErr w:type="gramEnd"/>
      <w:r>
        <w:rPr>
          <w:sz w:val="28"/>
        </w:rPr>
        <w:t xml:space="preserve">, несут ответственность в порядке и по основаниям, </w:t>
      </w:r>
      <w:proofErr w:type="spellStart"/>
      <w:r>
        <w:rPr>
          <w:sz w:val="28"/>
        </w:rPr>
        <w:t>предусмот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ренным</w:t>
      </w:r>
      <w:proofErr w:type="spellEnd"/>
      <w:r>
        <w:rPr>
          <w:sz w:val="28"/>
        </w:rPr>
        <w:t xml:space="preserve"> законодательством Российской Федерации.</w:t>
      </w:r>
    </w:p>
    <w:p w:rsidR="003865C5" w:rsidRDefault="003865C5" w:rsidP="003865C5">
      <w:pPr>
        <w:pStyle w:val="a3"/>
        <w:spacing w:before="3"/>
        <w:ind w:left="0" w:firstLine="0"/>
        <w:jc w:val="left"/>
      </w:pPr>
    </w:p>
    <w:p w:rsidR="003865C5" w:rsidRDefault="003865C5" w:rsidP="003865C5">
      <w:pPr>
        <w:pStyle w:val="1"/>
        <w:numPr>
          <w:ilvl w:val="0"/>
          <w:numId w:val="1"/>
        </w:numPr>
        <w:tabs>
          <w:tab w:val="left" w:pos="4159"/>
          <w:tab w:val="left" w:pos="4861"/>
        </w:tabs>
        <w:ind w:left="4861" w:right="1250" w:hanging="1352"/>
        <w:jc w:val="left"/>
      </w:pPr>
      <w:r>
        <w:t>Порядок</w:t>
      </w:r>
      <w:r>
        <w:rPr>
          <w:spacing w:val="-11"/>
        </w:rPr>
        <w:t xml:space="preserve"> </w:t>
      </w:r>
      <w:r>
        <w:t>пересмотра</w:t>
      </w:r>
      <w:r>
        <w:rPr>
          <w:spacing w:val="-9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Положения и внесения в него изменений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spacing w:before="319"/>
        <w:ind w:right="110" w:firstLine="707"/>
        <w:jc w:val="both"/>
        <w:rPr>
          <w:sz w:val="28"/>
        </w:rPr>
      </w:pPr>
      <w:r>
        <w:rPr>
          <w:sz w:val="28"/>
        </w:rPr>
        <w:t>Учреждение осуществляет регулярный мониторинг эффективности реализации антикоррупционной политики Учреждения.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ind w:right="111" w:firstLine="707"/>
        <w:jc w:val="both"/>
        <w:rPr>
          <w:sz w:val="28"/>
        </w:rPr>
      </w:pPr>
      <w:r>
        <w:rPr>
          <w:sz w:val="28"/>
        </w:rPr>
        <w:t xml:space="preserve">Должностное лицо Учреждения, ответственное за реализацию </w:t>
      </w:r>
      <w:proofErr w:type="gramStart"/>
      <w:r>
        <w:rPr>
          <w:sz w:val="28"/>
        </w:rPr>
        <w:t>анти- коррупционной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5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6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5"/>
          <w:sz w:val="28"/>
        </w:rPr>
        <w:t xml:space="preserve"> </w:t>
      </w:r>
      <w:r>
        <w:rPr>
          <w:sz w:val="28"/>
        </w:rPr>
        <w:t>отчет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реализации</w:t>
      </w:r>
    </w:p>
    <w:p w:rsidR="003865C5" w:rsidRDefault="003865C5" w:rsidP="003865C5">
      <w:pPr>
        <w:jc w:val="both"/>
        <w:rPr>
          <w:sz w:val="28"/>
        </w:rPr>
        <w:sectPr w:rsidR="003865C5">
          <w:pgSz w:w="11910" w:h="16840"/>
          <w:pgMar w:top="1040" w:right="740" w:bottom="280" w:left="40" w:header="720" w:footer="720" w:gutter="0"/>
          <w:cols w:space="720"/>
        </w:sectPr>
      </w:pPr>
    </w:p>
    <w:p w:rsidR="003865C5" w:rsidRDefault="003865C5" w:rsidP="003865C5">
      <w:pPr>
        <w:pStyle w:val="a3"/>
        <w:spacing w:before="67"/>
        <w:ind w:right="104" w:firstLine="0"/>
      </w:pPr>
      <w:r>
        <w:lastRenderedPageBreak/>
        <w:t xml:space="preserve">мер по предупреждению коррупции в Учреждении, представляет его </w:t>
      </w:r>
      <w:proofErr w:type="spellStart"/>
      <w:proofErr w:type="gramStart"/>
      <w:r>
        <w:t>руково</w:t>
      </w:r>
      <w:proofErr w:type="spellEnd"/>
      <w:r>
        <w:t xml:space="preserve">- </w:t>
      </w:r>
      <w:proofErr w:type="spellStart"/>
      <w:r>
        <w:t>дителю</w:t>
      </w:r>
      <w:proofErr w:type="spellEnd"/>
      <w:proofErr w:type="gramEnd"/>
      <w:r>
        <w:rPr>
          <w:spacing w:val="-17"/>
        </w:rPr>
        <w:t xml:space="preserve"> </w:t>
      </w:r>
      <w:r>
        <w:t>Учреждения.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основании</w:t>
      </w:r>
      <w:r>
        <w:rPr>
          <w:spacing w:val="-15"/>
        </w:rPr>
        <w:t xml:space="preserve"> </w:t>
      </w:r>
      <w:r>
        <w:t>указанного</w:t>
      </w:r>
      <w:r>
        <w:rPr>
          <w:spacing w:val="-15"/>
        </w:rPr>
        <w:t xml:space="preserve"> </w:t>
      </w:r>
      <w:r>
        <w:t>отчета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настоящее</w:t>
      </w:r>
      <w:r>
        <w:rPr>
          <w:spacing w:val="-16"/>
        </w:rPr>
        <w:t xml:space="preserve"> </w:t>
      </w:r>
      <w:r>
        <w:t>Положение могут быть внесены изменения.</w:t>
      </w:r>
    </w:p>
    <w:p w:rsidR="003865C5" w:rsidRDefault="003865C5" w:rsidP="003865C5">
      <w:pPr>
        <w:pStyle w:val="a5"/>
        <w:numPr>
          <w:ilvl w:val="0"/>
          <w:numId w:val="2"/>
        </w:numPr>
        <w:tabs>
          <w:tab w:val="left" w:pos="2791"/>
        </w:tabs>
        <w:spacing w:before="2"/>
        <w:ind w:right="104" w:firstLine="707"/>
        <w:jc w:val="both"/>
        <w:rPr>
          <w:sz w:val="28"/>
        </w:rPr>
      </w:pPr>
      <w:r>
        <w:rPr>
          <w:sz w:val="28"/>
        </w:rPr>
        <w:t>Пересмотр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 xml:space="preserve">вне- </w:t>
      </w:r>
      <w:proofErr w:type="spellStart"/>
      <w:r>
        <w:rPr>
          <w:sz w:val="28"/>
        </w:rPr>
        <w:t>сения</w:t>
      </w:r>
      <w:proofErr w:type="spellEnd"/>
      <w:proofErr w:type="gramEnd"/>
      <w:r>
        <w:rPr>
          <w:sz w:val="28"/>
        </w:rPr>
        <w:t xml:space="preserve"> изменений в трудовое законодательство, законодательство о </w:t>
      </w:r>
      <w:proofErr w:type="spellStart"/>
      <w:r>
        <w:rPr>
          <w:sz w:val="28"/>
        </w:rPr>
        <w:t>противо</w:t>
      </w:r>
      <w:proofErr w:type="spellEnd"/>
      <w:r>
        <w:rPr>
          <w:sz w:val="28"/>
        </w:rPr>
        <w:t>- действии коррупции, а также в случае изменения организационно-правовой формы или организационно-штатной структуры Учреждения.</w:t>
      </w:r>
    </w:p>
    <w:p w:rsidR="00775D85" w:rsidRDefault="00775D85"/>
    <w:sectPr w:rsidR="00775D85">
      <w:pgSz w:w="11910" w:h="16840"/>
      <w:pgMar w:top="1040" w:right="7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166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606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53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9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166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606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53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9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66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ind w:left="16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94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8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6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0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8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564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6188" w:hanging="25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737" w:hanging="2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285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834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8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31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8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29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decimal"/>
      <w:lvlText w:val="%1)"/>
      <w:lvlJc w:val="left"/>
      <w:pPr>
        <w:ind w:left="166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606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53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9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3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C5"/>
    <w:rsid w:val="003865C5"/>
    <w:rsid w:val="004F4BAF"/>
    <w:rsid w:val="007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73C4"/>
  <w15:chartTrackingRefBased/>
  <w15:docId w15:val="{E1479CF5-EF8C-48EF-BFD5-0B1FF934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6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3865C5"/>
    <w:pPr>
      <w:ind w:left="15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65C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865C5"/>
    <w:pPr>
      <w:ind w:left="166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65C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3865C5"/>
    <w:pPr>
      <w:spacing w:after="0" w:line="240" w:lineRule="auto"/>
    </w:pPr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3865C5"/>
    <w:pPr>
      <w:ind w:left="16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865C5"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2024-01-18T16:55:00Z</dcterms:created>
  <dcterms:modified xsi:type="dcterms:W3CDTF">2024-01-18T17:21:00Z</dcterms:modified>
</cp:coreProperties>
</file>